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B62BB1" w:rsidTr="00C6198F">
        <w:trPr>
          <w:cantSplit/>
          <w:trHeight w:val="2976"/>
        </w:trPr>
        <w:tc>
          <w:tcPr>
            <w:tcW w:w="5032" w:type="dxa"/>
          </w:tcPr>
          <w:p w:rsidR="00F92112" w:rsidRPr="00F92112" w:rsidRDefault="00C75261" w:rsidP="00ED08E3">
            <w:pPr>
              <w:pStyle w:val="Kop1"/>
              <w:tabs>
                <w:tab w:val="left" w:pos="850"/>
              </w:tabs>
              <w:ind w:left="142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856123" wp14:editId="57EC467E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36830</wp:posOffset>
                      </wp:positionV>
                      <wp:extent cx="2752725" cy="762000"/>
                      <wp:effectExtent l="0" t="0" r="9525" b="0"/>
                      <wp:wrapNone/>
                      <wp:docPr id="29" name="Tekstv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352F3" w:rsidRDefault="009352F3">
                                  <w:r w:rsidRPr="009352F3">
                                    <w:rPr>
                                      <w:noProof/>
                                      <w:lang w:val="nl-NL"/>
                                    </w:rPr>
                                    <w:drawing>
                                      <wp:inline distT="0" distB="0" distL="0" distR="0" wp14:anchorId="04044737" wp14:editId="332CAC6C">
                                        <wp:extent cx="2399319" cy="510540"/>
                                        <wp:effectExtent l="0" t="0" r="1270" b="3810"/>
                                        <wp:docPr id="28" name="Afbeelding 28" descr="I:\afdelingssecretrariaat\hogeschool\documenten\2015-2016\Werving en voorlichting\Communicatie\Iselinge logo_CMYKprint_300dp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:\afdelingssecretrariaat\hogeschool\documenten\2015-2016\Werving en voorlichting\Communicatie\Iselinge logo_CMYKprint_300dp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36140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00300" cy="5107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56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9" o:spid="_x0000_s1026" type="#_x0000_t202" style="position:absolute;left:0;text-align:left;margin-left:5.45pt;margin-top:2.9pt;width:216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" fillcolor="white [3201]" stroked="f" strokeweight=".5pt">
                      <v:textbox>
                        <w:txbxContent>
                          <w:p w:rsidR="009352F3" w:rsidRDefault="009352F3">
                            <w:r w:rsidRPr="009352F3">
                              <w:rPr>
                                <w:noProof/>
                                <w:lang w:val="nl-NL"/>
                              </w:rPr>
                              <w:drawing>
                                <wp:inline distT="0" distB="0" distL="0" distR="0" wp14:anchorId="04044737" wp14:editId="332CAC6C">
                                  <wp:extent cx="2399319" cy="510540"/>
                                  <wp:effectExtent l="0" t="0" r="1270" b="3810"/>
                                  <wp:docPr id="28" name="Afbeelding 28" descr="I:\afdelingssecretrariaat\hogeschool\documenten\2015-2016\Werving en voorlichting\Communicatie\Iselinge logo_CMYKprint_300dp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:\afdelingssecretrariaat\hogeschool\documenten\2015-2016\Werving en voorlichting\Communicatie\Iselinge logo_CMYKprint_300dp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361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300" cy="5107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352F3" w:rsidRDefault="00044347" w:rsidP="009352F3">
            <w:pPr>
              <w:pStyle w:val="Kop1"/>
              <w:tabs>
                <w:tab w:val="left" w:pos="850"/>
              </w:tabs>
              <w:ind w:left="142"/>
              <w:rPr>
                <w:noProof/>
                <w:lang w:val="nl-NL"/>
              </w:rPr>
            </w:pPr>
            <w:r>
              <w:rPr>
                <w:noProof/>
                <w:lang w:val="nl-NL"/>
              </w:rPr>
              <w:t xml:space="preserve">    </w:t>
            </w:r>
          </w:p>
          <w:p w:rsidR="009352F3" w:rsidRDefault="009352F3" w:rsidP="009352F3">
            <w:pPr>
              <w:pStyle w:val="Kop1"/>
              <w:tabs>
                <w:tab w:val="left" w:pos="850"/>
              </w:tabs>
              <w:ind w:left="142"/>
              <w:rPr>
                <w:noProof/>
                <w:lang w:val="nl-NL"/>
              </w:rPr>
            </w:pPr>
          </w:p>
          <w:p w:rsidR="009352F3" w:rsidRDefault="009352F3" w:rsidP="009352F3">
            <w:pPr>
              <w:pStyle w:val="Kop1"/>
              <w:tabs>
                <w:tab w:val="left" w:pos="850"/>
              </w:tabs>
              <w:ind w:left="142"/>
              <w:rPr>
                <w:noProof/>
                <w:lang w:val="nl-NL"/>
              </w:rPr>
            </w:pPr>
          </w:p>
          <w:p w:rsidR="009352F3" w:rsidRPr="009352F3" w:rsidRDefault="009352F3" w:rsidP="009352F3">
            <w:pPr>
              <w:rPr>
                <w:lang w:val="nl-NL"/>
              </w:rPr>
            </w:pPr>
          </w:p>
          <w:p w:rsidR="00950E78" w:rsidRPr="009352F3" w:rsidRDefault="009352F3" w:rsidP="009352F3">
            <w:pPr>
              <w:pStyle w:val="Kop1"/>
              <w:tabs>
                <w:tab w:val="left" w:pos="850"/>
              </w:tabs>
              <w:ind w:left="142"/>
              <w:rPr>
                <w:sz w:val="44"/>
                <w:szCs w:val="44"/>
                <w:lang w:val="nl-NL"/>
              </w:rPr>
            </w:pPr>
            <w:r>
              <w:rPr>
                <w:sz w:val="48"/>
                <w:szCs w:val="48"/>
                <w:lang w:val="nl-NL"/>
              </w:rPr>
              <w:t xml:space="preserve">      </w:t>
            </w:r>
            <w:proofErr w:type="spellStart"/>
            <w:r w:rsidR="002E0737">
              <w:rPr>
                <w:sz w:val="44"/>
                <w:szCs w:val="44"/>
                <w:lang w:val="nl-NL"/>
              </w:rPr>
              <w:t>Xxxx</w:t>
            </w:r>
            <w:proofErr w:type="spellEnd"/>
          </w:p>
          <w:p w:rsidR="000131AB" w:rsidRPr="00950E78" w:rsidRDefault="00C854DD" w:rsidP="00950E78">
            <w:pPr>
              <w:tabs>
                <w:tab w:val="left" w:pos="200"/>
                <w:tab w:val="left" w:pos="355"/>
              </w:tabs>
              <w:ind w:left="213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interne opleider opleidingsschool</w:t>
            </w:r>
          </w:p>
        </w:tc>
        <w:tc>
          <w:tcPr>
            <w:tcW w:w="5032" w:type="dxa"/>
          </w:tcPr>
          <w:p w:rsidR="00F7540C" w:rsidRPr="00FA5CD1" w:rsidRDefault="009352F3" w:rsidP="00F7540C">
            <w:pPr>
              <w:tabs>
                <w:tab w:val="left" w:pos="180"/>
              </w:tabs>
              <w:ind w:left="142" w:right="369"/>
              <w:jc w:val="center"/>
              <w:rPr>
                <w:b/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2A206CC7" wp14:editId="38F9E223">
                  <wp:extent cx="2524125" cy="525780"/>
                  <wp:effectExtent l="0" t="0" r="9525" b="7620"/>
                  <wp:docPr id="38" name="Afbeelding 38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509"/>
                          <a:stretch/>
                        </pic:blipFill>
                        <pic:spPr bwMode="auto">
                          <a:xfrm>
                            <a:off x="0" y="0"/>
                            <a:ext cx="2525121" cy="52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8"/>
                <w:szCs w:val="48"/>
                <w:lang w:val="nl-NL"/>
              </w:rPr>
              <w:t>Xx</w:t>
            </w:r>
            <w:proofErr w:type="spellEnd"/>
          </w:p>
          <w:p w:rsidR="00B62BB1" w:rsidRPr="009645A5" w:rsidRDefault="00DB167C" w:rsidP="000818D5">
            <w:pPr>
              <w:tabs>
                <w:tab w:val="left" w:pos="188"/>
                <w:tab w:val="left" w:pos="355"/>
                <w:tab w:val="left" w:pos="1088"/>
              </w:tabs>
              <w:ind w:left="213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student </w:t>
            </w:r>
            <w:r w:rsidR="000818D5">
              <w:rPr>
                <w:i/>
                <w:sz w:val="32"/>
                <w:szCs w:val="32"/>
                <w:lang w:val="nl-NL"/>
              </w:rPr>
              <w:t>academische</w:t>
            </w:r>
            <w:r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</w:tr>
      <w:tr w:rsidR="00B62BB1" w:rsidTr="00C6198F">
        <w:trPr>
          <w:cantSplit/>
          <w:trHeight w:val="2961"/>
        </w:trPr>
        <w:tc>
          <w:tcPr>
            <w:tcW w:w="5032" w:type="dxa"/>
          </w:tcPr>
          <w:p w:rsidR="00F7540C" w:rsidRPr="00E104E7" w:rsidRDefault="00C75261" w:rsidP="00F7540C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324BC05B" wp14:editId="1F1F23A6">
                  <wp:extent cx="2590800" cy="541020"/>
                  <wp:effectExtent l="0" t="0" r="0" b="0"/>
                  <wp:docPr id="39" name="Afbeelding 39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53"/>
                          <a:stretch/>
                        </pic:blipFill>
                        <pic:spPr bwMode="auto">
                          <a:xfrm>
                            <a:off x="0" y="0"/>
                            <a:ext cx="2592825" cy="54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B62BB1" w:rsidRPr="00F7540C" w:rsidRDefault="00F7540C" w:rsidP="00950E78">
            <w:pPr>
              <w:jc w:val="center"/>
              <w:rPr>
                <w:sz w:val="20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student </w:t>
            </w:r>
            <w:r w:rsidR="00950E78">
              <w:rPr>
                <w:i/>
                <w:sz w:val="32"/>
                <w:szCs w:val="32"/>
                <w:lang w:val="nl-NL"/>
              </w:rPr>
              <w:t>voltijd</w:t>
            </w:r>
            <w:r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  <w:tc>
          <w:tcPr>
            <w:tcW w:w="5032" w:type="dxa"/>
          </w:tcPr>
          <w:p w:rsidR="00950E78" w:rsidRDefault="00DA17FB" w:rsidP="00950E78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541020"/>
                  <wp:effectExtent l="0" t="0" r="0" b="0"/>
                  <wp:docPr id="40" name="Afbeelding 40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53"/>
                          <a:stretch/>
                        </pic:blipFill>
                        <pic:spPr bwMode="auto">
                          <a:xfrm>
                            <a:off x="0" y="0"/>
                            <a:ext cx="2592825" cy="54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0131AB" w:rsidRPr="00044347" w:rsidRDefault="00C854DD" w:rsidP="00726D9A">
            <w:pPr>
              <w:tabs>
                <w:tab w:val="left" w:pos="200"/>
                <w:tab w:val="left" w:pos="355"/>
              </w:tabs>
              <w:ind w:left="213" w:right="143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interne opleider opleidingsschool</w:t>
            </w:r>
            <w:r w:rsidRPr="00044347">
              <w:rPr>
                <w:i/>
                <w:sz w:val="32"/>
                <w:szCs w:val="32"/>
                <w:lang w:val="nl-NL"/>
              </w:rPr>
              <w:t xml:space="preserve"> </w:t>
            </w:r>
          </w:p>
        </w:tc>
      </w:tr>
      <w:tr w:rsidR="00B62BB1" w:rsidRPr="00DD79C3" w:rsidTr="00C6198F">
        <w:trPr>
          <w:cantSplit/>
          <w:trHeight w:val="2975"/>
        </w:trPr>
        <w:tc>
          <w:tcPr>
            <w:tcW w:w="5032" w:type="dxa"/>
          </w:tcPr>
          <w:p w:rsidR="000161E6" w:rsidRPr="00DB193C" w:rsidRDefault="00DA17FB" w:rsidP="00FA5CD1">
            <w:pPr>
              <w:tabs>
                <w:tab w:val="left" w:pos="360"/>
                <w:tab w:val="left" w:pos="720"/>
              </w:tabs>
              <w:ind w:left="142" w:right="369"/>
              <w:jc w:val="center"/>
              <w:rPr>
                <w:b/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548640"/>
                  <wp:effectExtent l="0" t="0" r="0" b="3810"/>
                  <wp:docPr id="41" name="Afbeelding 41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471"/>
                          <a:stretch/>
                        </pic:blipFill>
                        <pic:spPr bwMode="auto">
                          <a:xfrm>
                            <a:off x="0" y="0"/>
                            <a:ext cx="2592825" cy="54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8"/>
                <w:szCs w:val="48"/>
                <w:lang w:val="nl-NL"/>
              </w:rPr>
              <w:t>Xxx</w:t>
            </w:r>
            <w:proofErr w:type="spellEnd"/>
          </w:p>
          <w:p w:rsidR="00CC1FA2" w:rsidRDefault="00CC1FA2" w:rsidP="00726D9A">
            <w:pPr>
              <w:tabs>
                <w:tab w:val="left" w:pos="360"/>
                <w:tab w:val="left" w:pos="72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docent</w:t>
            </w:r>
          </w:p>
          <w:p w:rsidR="00DB193C" w:rsidRPr="00DB193C" w:rsidRDefault="00DB193C" w:rsidP="00C854DD">
            <w:pPr>
              <w:tabs>
                <w:tab w:val="left" w:pos="360"/>
                <w:tab w:val="left" w:pos="72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</w:p>
        </w:tc>
        <w:tc>
          <w:tcPr>
            <w:tcW w:w="5032" w:type="dxa"/>
          </w:tcPr>
          <w:p w:rsidR="00950E78" w:rsidRPr="009A7CD2" w:rsidRDefault="00DA17FB" w:rsidP="009A7CD2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525780"/>
                  <wp:effectExtent l="0" t="0" r="0" b="7620"/>
                  <wp:docPr id="42" name="Afbeelding 42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118"/>
                          <a:stretch/>
                        </pic:blipFill>
                        <pic:spPr bwMode="auto">
                          <a:xfrm>
                            <a:off x="0" y="0"/>
                            <a:ext cx="2592825" cy="526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B62BB1" w:rsidRDefault="00B62BB1" w:rsidP="00950E78">
            <w:pPr>
              <w:jc w:val="center"/>
              <w:rPr>
                <w:i/>
                <w:sz w:val="32"/>
                <w:lang w:val="nl-NL"/>
              </w:rPr>
            </w:pPr>
          </w:p>
        </w:tc>
        <w:bookmarkStart w:id="0" w:name="_GoBack"/>
        <w:bookmarkEnd w:id="0"/>
      </w:tr>
      <w:tr w:rsidR="00B62BB1" w:rsidTr="00C6198F">
        <w:trPr>
          <w:cantSplit/>
          <w:trHeight w:val="3103"/>
        </w:trPr>
        <w:tc>
          <w:tcPr>
            <w:tcW w:w="5032" w:type="dxa"/>
          </w:tcPr>
          <w:p w:rsidR="00C854DD" w:rsidRPr="00FA5CD1" w:rsidRDefault="00DA17FB" w:rsidP="00C854DD">
            <w:pPr>
              <w:tabs>
                <w:tab w:val="left" w:pos="180"/>
              </w:tabs>
              <w:ind w:left="142" w:right="369"/>
              <w:jc w:val="center"/>
              <w:rPr>
                <w:b/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541020"/>
                  <wp:effectExtent l="0" t="0" r="0" b="0"/>
                  <wp:docPr id="43" name="Afbeelding 43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353"/>
                          <a:stretch/>
                        </pic:blipFill>
                        <pic:spPr bwMode="auto">
                          <a:xfrm>
                            <a:off x="0" y="0"/>
                            <a:ext cx="2592825" cy="54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8"/>
                <w:szCs w:val="48"/>
                <w:lang w:val="nl-NL"/>
              </w:rPr>
              <w:t>Xxx</w:t>
            </w:r>
            <w:proofErr w:type="spellEnd"/>
          </w:p>
          <w:p w:rsidR="00C854DD" w:rsidRPr="00DD190C" w:rsidRDefault="00C854DD" w:rsidP="00C854DD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 w:rsidRPr="00DD190C">
              <w:rPr>
                <w:i/>
                <w:sz w:val="32"/>
                <w:szCs w:val="32"/>
                <w:lang w:val="nl-NL"/>
              </w:rPr>
              <w:t>student deeltijd pabo</w:t>
            </w:r>
          </w:p>
          <w:p w:rsidR="00B62BB1" w:rsidRPr="00FA5CD1" w:rsidRDefault="00B62BB1" w:rsidP="00DB167C">
            <w:pPr>
              <w:tabs>
                <w:tab w:val="left" w:pos="284"/>
                <w:tab w:val="left" w:pos="720"/>
                <w:tab w:val="left" w:pos="4678"/>
              </w:tabs>
              <w:ind w:left="142" w:right="356"/>
              <w:jc w:val="center"/>
              <w:rPr>
                <w:i/>
                <w:sz w:val="32"/>
                <w:szCs w:val="32"/>
                <w:lang w:val="nl-NL"/>
              </w:rPr>
            </w:pPr>
          </w:p>
        </w:tc>
        <w:tc>
          <w:tcPr>
            <w:tcW w:w="5032" w:type="dxa"/>
          </w:tcPr>
          <w:p w:rsidR="000D6895" w:rsidRPr="00FA5CD1" w:rsidRDefault="00DA17FB" w:rsidP="000D6895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533400"/>
                  <wp:effectExtent l="0" t="0" r="0" b="0"/>
                  <wp:docPr id="44" name="Afbeelding 44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235"/>
                          <a:stretch/>
                        </pic:blipFill>
                        <pic:spPr bwMode="auto">
                          <a:xfrm>
                            <a:off x="0" y="0"/>
                            <a:ext cx="2592825" cy="53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B62BB1" w:rsidRDefault="00DB167C" w:rsidP="00DB193C">
            <w:pPr>
              <w:pStyle w:val="Kop1"/>
              <w:tabs>
                <w:tab w:val="left" w:pos="355"/>
              </w:tabs>
              <w:ind w:left="213"/>
              <w:jc w:val="center"/>
              <w:rPr>
                <w:b w:val="0"/>
                <w:i/>
                <w:sz w:val="32"/>
                <w:szCs w:val="32"/>
                <w:lang w:val="nl-NL"/>
              </w:rPr>
            </w:pPr>
            <w:r>
              <w:rPr>
                <w:b w:val="0"/>
                <w:i/>
                <w:sz w:val="32"/>
                <w:szCs w:val="32"/>
                <w:lang w:val="nl-NL"/>
              </w:rPr>
              <w:t>docent</w:t>
            </w:r>
          </w:p>
          <w:p w:rsidR="00DB167C" w:rsidRPr="00DB167C" w:rsidRDefault="00DB167C" w:rsidP="00C6198F">
            <w:pPr>
              <w:ind w:left="497" w:hanging="497"/>
              <w:jc w:val="center"/>
              <w:rPr>
                <w:i/>
                <w:sz w:val="32"/>
                <w:szCs w:val="32"/>
                <w:lang w:val="nl-NL"/>
              </w:rPr>
            </w:pPr>
          </w:p>
          <w:p w:rsidR="00DB167C" w:rsidRPr="00DB167C" w:rsidRDefault="00DB167C" w:rsidP="00DB167C">
            <w:pPr>
              <w:rPr>
                <w:lang w:val="nl-NL"/>
              </w:rPr>
            </w:pPr>
          </w:p>
        </w:tc>
      </w:tr>
    </w:tbl>
    <w:p w:rsidR="000131AB" w:rsidRDefault="000131AB" w:rsidP="00144B94">
      <w:pPr>
        <w:rPr>
          <w:lang w:val="nl-NL"/>
        </w:rPr>
      </w:pPr>
    </w:p>
    <w:p w:rsidR="000131AB" w:rsidRPr="00F92112" w:rsidRDefault="000131AB" w:rsidP="000131AB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00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0131AB" w:rsidTr="00C6198F">
        <w:trPr>
          <w:cantSplit/>
          <w:trHeight w:val="2976"/>
        </w:trPr>
        <w:tc>
          <w:tcPr>
            <w:tcW w:w="5032" w:type="dxa"/>
          </w:tcPr>
          <w:p w:rsidR="00F74EBD" w:rsidRPr="00FA5CD1" w:rsidRDefault="00DA17FB" w:rsidP="00F74EBD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lastRenderedPageBreak/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45" name="Afbeelding 45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0131AB" w:rsidRPr="00F74EBD" w:rsidRDefault="00C6198F" w:rsidP="00C6198F">
            <w:pPr>
              <w:tabs>
                <w:tab w:val="left" w:pos="180"/>
                <w:tab w:val="left" w:pos="108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</w:t>
            </w:r>
            <w:r w:rsidR="00F74EBD" w:rsidRPr="00F74EBD">
              <w:rPr>
                <w:i/>
                <w:sz w:val="32"/>
                <w:szCs w:val="32"/>
                <w:lang w:val="nl-NL"/>
              </w:rPr>
              <w:t>tudent</w:t>
            </w:r>
            <w:r>
              <w:rPr>
                <w:i/>
                <w:sz w:val="32"/>
                <w:szCs w:val="32"/>
                <w:lang w:val="nl-NL"/>
              </w:rPr>
              <w:t xml:space="preserve"> voltijd</w:t>
            </w:r>
            <w:r w:rsidR="00F74EBD" w:rsidRPr="00F74EBD"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  <w:tc>
          <w:tcPr>
            <w:tcW w:w="5032" w:type="dxa"/>
          </w:tcPr>
          <w:p w:rsidR="00F74EBD" w:rsidRDefault="00DA17FB" w:rsidP="00F74EBD">
            <w:pPr>
              <w:pStyle w:val="Kop1"/>
              <w:tabs>
                <w:tab w:val="left" w:pos="850"/>
              </w:tabs>
              <w:ind w:left="142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46" name="Afbeelding 46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0131AB" w:rsidRPr="009645A5" w:rsidRDefault="00F74EBD" w:rsidP="00F74EBD">
            <w:pPr>
              <w:tabs>
                <w:tab w:val="left" w:pos="188"/>
                <w:tab w:val="left" w:pos="355"/>
                <w:tab w:val="left" w:pos="1088"/>
              </w:tabs>
              <w:ind w:left="213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</w:t>
            </w:r>
            <w:r w:rsidRPr="000131AB">
              <w:rPr>
                <w:i/>
                <w:sz w:val="32"/>
                <w:szCs w:val="32"/>
                <w:lang w:val="nl-NL"/>
              </w:rPr>
              <w:t>tudent voltijd pabo</w:t>
            </w:r>
          </w:p>
        </w:tc>
      </w:tr>
      <w:tr w:rsidR="000131AB" w:rsidTr="00C6198F">
        <w:trPr>
          <w:cantSplit/>
          <w:trHeight w:val="3103"/>
        </w:trPr>
        <w:tc>
          <w:tcPr>
            <w:tcW w:w="5032" w:type="dxa"/>
          </w:tcPr>
          <w:p w:rsidR="000131AB" w:rsidRPr="00FA5CD1" w:rsidRDefault="00DA17FB" w:rsidP="00935C0D">
            <w:pPr>
              <w:tabs>
                <w:tab w:val="left" w:pos="180"/>
              </w:tabs>
              <w:ind w:left="142" w:right="369"/>
              <w:jc w:val="center"/>
              <w:rPr>
                <w:b/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47" name="Afbeelding 47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8"/>
                <w:szCs w:val="48"/>
                <w:lang w:val="nl-NL"/>
              </w:rPr>
              <w:t>Xxx</w:t>
            </w:r>
            <w:proofErr w:type="spellEnd"/>
          </w:p>
          <w:p w:rsidR="000131AB" w:rsidRPr="00DD190C" w:rsidRDefault="009A7CD2" w:rsidP="00935C0D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docent </w:t>
            </w:r>
            <w:r w:rsidR="000131AB" w:rsidRPr="00DD190C">
              <w:rPr>
                <w:i/>
                <w:sz w:val="32"/>
                <w:szCs w:val="32"/>
                <w:lang w:val="nl-NL"/>
              </w:rPr>
              <w:t xml:space="preserve"> </w:t>
            </w:r>
          </w:p>
          <w:p w:rsidR="000131AB" w:rsidRPr="00984DC8" w:rsidRDefault="000131AB" w:rsidP="00CC1FA2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  <w:tc>
          <w:tcPr>
            <w:tcW w:w="5032" w:type="dxa"/>
          </w:tcPr>
          <w:p w:rsidR="00F74EBD" w:rsidRPr="00C6198F" w:rsidRDefault="00DA17FB" w:rsidP="00F74EBD">
            <w:pPr>
              <w:tabs>
                <w:tab w:val="left" w:pos="180"/>
              </w:tabs>
              <w:ind w:left="142" w:right="369"/>
              <w:jc w:val="center"/>
              <w:rPr>
                <w:b/>
                <w:sz w:val="44"/>
                <w:szCs w:val="44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48" name="Afbeelding 48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4"/>
                <w:szCs w:val="44"/>
                <w:lang w:val="nl-NL"/>
              </w:rPr>
              <w:t>Xxx</w:t>
            </w:r>
            <w:proofErr w:type="spellEnd"/>
          </w:p>
          <w:p w:rsidR="00F74EBD" w:rsidRPr="00DD190C" w:rsidRDefault="00F74EBD" w:rsidP="00F74EBD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 w:rsidRPr="00DD190C">
              <w:rPr>
                <w:i/>
                <w:sz w:val="32"/>
                <w:szCs w:val="32"/>
                <w:lang w:val="nl-NL"/>
              </w:rPr>
              <w:t xml:space="preserve">student </w:t>
            </w:r>
            <w:r w:rsidR="00C6198F">
              <w:rPr>
                <w:i/>
                <w:sz w:val="32"/>
                <w:szCs w:val="32"/>
                <w:lang w:val="nl-NL"/>
              </w:rPr>
              <w:t>voltijd</w:t>
            </w:r>
            <w:r w:rsidRPr="00DD190C">
              <w:rPr>
                <w:i/>
                <w:sz w:val="32"/>
                <w:szCs w:val="32"/>
                <w:lang w:val="nl-NL"/>
              </w:rPr>
              <w:t xml:space="preserve"> pabo</w:t>
            </w:r>
          </w:p>
          <w:p w:rsidR="000131AB" w:rsidRPr="0088183C" w:rsidRDefault="000131AB" w:rsidP="00935C0D">
            <w:pPr>
              <w:tabs>
                <w:tab w:val="left" w:pos="200"/>
                <w:tab w:val="left" w:pos="355"/>
              </w:tabs>
              <w:ind w:left="213" w:right="369"/>
              <w:jc w:val="center"/>
              <w:rPr>
                <w:i/>
                <w:sz w:val="28"/>
                <w:szCs w:val="28"/>
                <w:lang w:val="nl-NL"/>
              </w:rPr>
            </w:pPr>
          </w:p>
        </w:tc>
      </w:tr>
      <w:tr w:rsidR="000131AB" w:rsidRPr="00DD79C3" w:rsidTr="00C6198F">
        <w:trPr>
          <w:cantSplit/>
          <w:trHeight w:val="2963"/>
        </w:trPr>
        <w:tc>
          <w:tcPr>
            <w:tcW w:w="5032" w:type="dxa"/>
          </w:tcPr>
          <w:p w:rsidR="000131AB" w:rsidRDefault="00DA17FB" w:rsidP="00935C0D">
            <w:pPr>
              <w:pStyle w:val="Kop1"/>
              <w:tabs>
                <w:tab w:val="left" w:pos="850"/>
              </w:tabs>
              <w:ind w:left="142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49" name="Afbeelding 49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0131AB" w:rsidRPr="000131AB" w:rsidRDefault="009A7CD2" w:rsidP="00C6198F">
            <w:pPr>
              <w:tabs>
                <w:tab w:val="left" w:pos="360"/>
                <w:tab w:val="left" w:pos="72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docent </w:t>
            </w:r>
          </w:p>
        </w:tc>
        <w:tc>
          <w:tcPr>
            <w:tcW w:w="5032" w:type="dxa"/>
          </w:tcPr>
          <w:p w:rsidR="000131AB" w:rsidRDefault="00DA17FB" w:rsidP="00935C0D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0" name="Afbeelding 50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0131AB" w:rsidRDefault="00DB193C" w:rsidP="00DD190C">
            <w:pPr>
              <w:tabs>
                <w:tab w:val="left" w:pos="283"/>
                <w:tab w:val="left" w:pos="355"/>
                <w:tab w:val="left" w:pos="1134"/>
              </w:tabs>
              <w:ind w:left="213" w:right="369"/>
              <w:jc w:val="center"/>
              <w:rPr>
                <w:i/>
                <w:sz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</w:t>
            </w:r>
            <w:r w:rsidR="000131AB">
              <w:rPr>
                <w:i/>
                <w:sz w:val="32"/>
                <w:szCs w:val="32"/>
                <w:lang w:val="nl-NL"/>
              </w:rPr>
              <w:t xml:space="preserve">tudent </w:t>
            </w:r>
            <w:r w:rsidR="00DD190C">
              <w:rPr>
                <w:i/>
                <w:sz w:val="32"/>
                <w:szCs w:val="32"/>
                <w:lang w:val="nl-NL"/>
              </w:rPr>
              <w:t>academische</w:t>
            </w:r>
            <w:r w:rsidR="000131AB"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</w:tr>
      <w:tr w:rsidR="000131AB" w:rsidTr="00C6198F">
        <w:trPr>
          <w:cantSplit/>
          <w:trHeight w:val="3119"/>
        </w:trPr>
        <w:tc>
          <w:tcPr>
            <w:tcW w:w="5032" w:type="dxa"/>
          </w:tcPr>
          <w:p w:rsidR="000131AB" w:rsidRPr="00FA5CD1" w:rsidRDefault="00DA17FB" w:rsidP="00935C0D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1" name="Afbeelding 51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  <w:szCs w:val="48"/>
                <w:lang w:val="nl-NL"/>
              </w:rPr>
              <w:t xml:space="preserve"> </w:t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0131AB" w:rsidRPr="00FA5CD1" w:rsidRDefault="00DB193C" w:rsidP="00DD190C">
            <w:pPr>
              <w:tabs>
                <w:tab w:val="left" w:pos="284"/>
                <w:tab w:val="left" w:pos="720"/>
                <w:tab w:val="left" w:pos="4678"/>
              </w:tabs>
              <w:ind w:left="142" w:right="356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</w:t>
            </w:r>
            <w:r w:rsidR="000131AB" w:rsidRPr="00FA5CD1">
              <w:rPr>
                <w:i/>
                <w:sz w:val="32"/>
                <w:szCs w:val="32"/>
                <w:lang w:val="nl-NL"/>
              </w:rPr>
              <w:t xml:space="preserve">tudent </w:t>
            </w:r>
            <w:r w:rsidR="00DD190C">
              <w:rPr>
                <w:i/>
                <w:sz w:val="32"/>
                <w:szCs w:val="32"/>
                <w:lang w:val="nl-NL"/>
              </w:rPr>
              <w:t>academische pabo</w:t>
            </w:r>
          </w:p>
        </w:tc>
        <w:tc>
          <w:tcPr>
            <w:tcW w:w="5032" w:type="dxa"/>
          </w:tcPr>
          <w:p w:rsidR="000131AB" w:rsidRPr="00FA5CD1" w:rsidRDefault="00DA17FB" w:rsidP="00935C0D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2" name="Afbeelding 52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0131AB" w:rsidRPr="00FA5CD1" w:rsidRDefault="009A7CD2" w:rsidP="00DD190C">
            <w:pPr>
              <w:pStyle w:val="Kop1"/>
              <w:tabs>
                <w:tab w:val="left" w:pos="355"/>
              </w:tabs>
              <w:ind w:left="213"/>
              <w:jc w:val="center"/>
              <w:rPr>
                <w:b w:val="0"/>
                <w:i/>
                <w:sz w:val="32"/>
                <w:szCs w:val="32"/>
                <w:lang w:val="nl-NL"/>
              </w:rPr>
            </w:pPr>
            <w:r>
              <w:rPr>
                <w:b w:val="0"/>
                <w:i/>
                <w:sz w:val="32"/>
                <w:szCs w:val="32"/>
                <w:lang w:val="nl-NL"/>
              </w:rPr>
              <w:t xml:space="preserve">docent </w:t>
            </w:r>
          </w:p>
        </w:tc>
      </w:tr>
    </w:tbl>
    <w:p w:rsidR="00DD190C" w:rsidRDefault="00DD190C" w:rsidP="000131AB">
      <w:pPr>
        <w:rPr>
          <w:lang w:val="nl-NL"/>
        </w:rPr>
      </w:pPr>
    </w:p>
    <w:p w:rsidR="00DD190C" w:rsidRPr="00F92112" w:rsidRDefault="00DD190C" w:rsidP="00DD190C">
      <w:pPr>
        <w:rPr>
          <w:lang w:val="nl-NL"/>
        </w:rPr>
      </w:pPr>
      <w:r>
        <w:rPr>
          <w:lang w:val="nl-NL"/>
        </w:rPr>
        <w:br w:type="page"/>
      </w:r>
    </w:p>
    <w:tbl>
      <w:tblPr>
        <w:tblW w:w="10064" w:type="dxa"/>
        <w:tblInd w:w="-4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DD190C" w:rsidTr="00DA17FB">
        <w:trPr>
          <w:cantSplit/>
          <w:trHeight w:val="2835"/>
        </w:trPr>
        <w:tc>
          <w:tcPr>
            <w:tcW w:w="5032" w:type="dxa"/>
          </w:tcPr>
          <w:p w:rsidR="00DD190C" w:rsidRPr="000131AB" w:rsidRDefault="00DA17FB" w:rsidP="002E0737">
            <w:pPr>
              <w:pStyle w:val="Kop1"/>
              <w:tabs>
                <w:tab w:val="left" w:pos="425"/>
              </w:tabs>
              <w:ind w:left="142"/>
              <w:jc w:val="center"/>
              <w:rPr>
                <w:i/>
                <w:sz w:val="32"/>
                <w:szCs w:val="32"/>
                <w:lang w:val="nl-NL"/>
              </w:rPr>
            </w:pPr>
            <w:r w:rsidRPr="009352F3">
              <w:rPr>
                <w:noProof/>
                <w:lang w:val="nl-NL"/>
              </w:rPr>
              <w:lastRenderedPageBreak/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3" name="Afbeelding 53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  <w:r w:rsidR="00B23E3E">
              <w:rPr>
                <w:i/>
                <w:sz w:val="32"/>
                <w:szCs w:val="32"/>
                <w:lang w:val="nl-NL"/>
              </w:rPr>
              <w:t xml:space="preserve"> </w:t>
            </w:r>
          </w:p>
        </w:tc>
        <w:tc>
          <w:tcPr>
            <w:tcW w:w="5032" w:type="dxa"/>
          </w:tcPr>
          <w:p w:rsidR="00DD190C" w:rsidRPr="00E104E7" w:rsidRDefault="00DA17FB" w:rsidP="002049A7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4" name="Afbeelding 54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DD190C" w:rsidRPr="009645A5" w:rsidRDefault="00DD190C" w:rsidP="00055E04">
            <w:pPr>
              <w:tabs>
                <w:tab w:val="left" w:pos="188"/>
                <w:tab w:val="left" w:pos="355"/>
                <w:tab w:val="left" w:pos="1088"/>
              </w:tabs>
              <w:ind w:left="213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student </w:t>
            </w:r>
            <w:r w:rsidR="00055E04">
              <w:rPr>
                <w:i/>
                <w:sz w:val="32"/>
                <w:szCs w:val="32"/>
                <w:lang w:val="nl-NL"/>
              </w:rPr>
              <w:t>voltijd</w:t>
            </w:r>
            <w:r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</w:tr>
      <w:tr w:rsidR="00DD190C" w:rsidTr="00DA17FB">
        <w:trPr>
          <w:cantSplit/>
          <w:trHeight w:val="2835"/>
        </w:trPr>
        <w:tc>
          <w:tcPr>
            <w:tcW w:w="5032" w:type="dxa"/>
          </w:tcPr>
          <w:p w:rsidR="00DD190C" w:rsidRDefault="00DA17FB" w:rsidP="002049A7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5" name="Afbeelding 55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b/>
                <w:sz w:val="48"/>
                <w:szCs w:val="48"/>
                <w:lang w:val="nl-NL"/>
              </w:rPr>
              <w:t>Xxx</w:t>
            </w:r>
            <w:proofErr w:type="spellEnd"/>
          </w:p>
          <w:p w:rsidR="00055E04" w:rsidRPr="00DD190C" w:rsidRDefault="00B23E3E" w:rsidP="002049A7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student</w:t>
            </w:r>
            <w:r w:rsidR="00055E04">
              <w:rPr>
                <w:i/>
                <w:sz w:val="32"/>
                <w:szCs w:val="32"/>
                <w:lang w:val="nl-NL"/>
              </w:rPr>
              <w:t xml:space="preserve"> voltijd pabo</w:t>
            </w:r>
          </w:p>
          <w:p w:rsidR="00DD190C" w:rsidRPr="00055E04" w:rsidRDefault="00DD190C" w:rsidP="002049A7">
            <w:pPr>
              <w:tabs>
                <w:tab w:val="left" w:pos="180"/>
                <w:tab w:val="left" w:pos="850"/>
              </w:tabs>
              <w:ind w:left="142" w:right="369"/>
              <w:jc w:val="center"/>
              <w:rPr>
                <w:i/>
                <w:sz w:val="16"/>
                <w:szCs w:val="16"/>
                <w:lang w:val="nl-NL"/>
              </w:rPr>
            </w:pPr>
          </w:p>
        </w:tc>
        <w:tc>
          <w:tcPr>
            <w:tcW w:w="5032" w:type="dxa"/>
          </w:tcPr>
          <w:p w:rsidR="00DD190C" w:rsidRPr="00E104E7" w:rsidRDefault="00DA17FB" w:rsidP="002049A7">
            <w:pPr>
              <w:pStyle w:val="Kop1"/>
              <w:tabs>
                <w:tab w:val="left" w:pos="355"/>
                <w:tab w:val="left" w:pos="425"/>
              </w:tabs>
              <w:ind w:left="213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6" name="Afbeelding 56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DD190C" w:rsidRPr="0088183C" w:rsidRDefault="00DD190C" w:rsidP="002049A7">
            <w:pPr>
              <w:tabs>
                <w:tab w:val="left" w:pos="200"/>
                <w:tab w:val="left" w:pos="355"/>
              </w:tabs>
              <w:ind w:left="213" w:right="369"/>
              <w:jc w:val="center"/>
              <w:rPr>
                <w:i/>
                <w:sz w:val="28"/>
                <w:szCs w:val="28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student voltijd</w:t>
            </w:r>
            <w:r w:rsidRPr="00DD190C">
              <w:rPr>
                <w:i/>
                <w:sz w:val="32"/>
                <w:szCs w:val="32"/>
                <w:lang w:val="nl-NL"/>
              </w:rPr>
              <w:t xml:space="preserve"> pabo</w:t>
            </w:r>
          </w:p>
        </w:tc>
      </w:tr>
      <w:tr w:rsidR="00DD190C" w:rsidRPr="00DD79C3" w:rsidTr="00DA17FB">
        <w:trPr>
          <w:cantSplit/>
          <w:trHeight w:val="2835"/>
        </w:trPr>
        <w:tc>
          <w:tcPr>
            <w:tcW w:w="5032" w:type="dxa"/>
          </w:tcPr>
          <w:p w:rsidR="00DD190C" w:rsidRDefault="00DA17FB" w:rsidP="002049A7">
            <w:pPr>
              <w:pStyle w:val="Kop1"/>
              <w:tabs>
                <w:tab w:val="left" w:pos="850"/>
              </w:tabs>
              <w:ind w:left="142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7" name="Afbeelding 57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DD190C" w:rsidRPr="000131AB" w:rsidRDefault="009A7CD2" w:rsidP="002049A7">
            <w:pPr>
              <w:tabs>
                <w:tab w:val="left" w:pos="360"/>
                <w:tab w:val="left" w:pos="720"/>
              </w:tabs>
              <w:ind w:left="142" w:right="369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docent </w:t>
            </w:r>
          </w:p>
        </w:tc>
        <w:tc>
          <w:tcPr>
            <w:tcW w:w="5032" w:type="dxa"/>
          </w:tcPr>
          <w:p w:rsidR="00DD190C" w:rsidRDefault="00DA17FB" w:rsidP="002049A7">
            <w:pPr>
              <w:pStyle w:val="Kop1"/>
              <w:tabs>
                <w:tab w:val="left" w:pos="355"/>
              </w:tabs>
              <w:ind w:left="213"/>
              <w:jc w:val="center"/>
              <w:rPr>
                <w:sz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8" name="Afbeelding 58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lang w:val="nl-NL"/>
              </w:rPr>
              <w:t>Xxx</w:t>
            </w:r>
            <w:proofErr w:type="spellEnd"/>
          </w:p>
          <w:p w:rsidR="00DD190C" w:rsidRDefault="00055E04" w:rsidP="00B23E3E">
            <w:pPr>
              <w:tabs>
                <w:tab w:val="left" w:pos="283"/>
                <w:tab w:val="left" w:pos="355"/>
                <w:tab w:val="left" w:pos="1134"/>
              </w:tabs>
              <w:ind w:left="213" w:right="369"/>
              <w:jc w:val="center"/>
              <w:rPr>
                <w:i/>
                <w:sz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 xml:space="preserve">docent </w:t>
            </w:r>
          </w:p>
        </w:tc>
      </w:tr>
      <w:tr w:rsidR="00DD190C" w:rsidTr="00DA17FB">
        <w:trPr>
          <w:cantSplit/>
          <w:trHeight w:val="2835"/>
        </w:trPr>
        <w:tc>
          <w:tcPr>
            <w:tcW w:w="5032" w:type="dxa"/>
          </w:tcPr>
          <w:p w:rsidR="00DD190C" w:rsidRPr="00B23E3E" w:rsidRDefault="00DA17FB" w:rsidP="002049A7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4"/>
                <w:szCs w:val="44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59" name="Afbeelding 59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4"/>
                <w:szCs w:val="44"/>
                <w:lang w:val="nl-NL"/>
              </w:rPr>
              <w:t>Xxx</w:t>
            </w:r>
            <w:proofErr w:type="spellEnd"/>
          </w:p>
          <w:p w:rsidR="00DD190C" w:rsidRDefault="00B23E3E" w:rsidP="002049A7">
            <w:pPr>
              <w:tabs>
                <w:tab w:val="left" w:pos="284"/>
                <w:tab w:val="left" w:pos="720"/>
                <w:tab w:val="left" w:pos="4678"/>
              </w:tabs>
              <w:ind w:left="142" w:right="356"/>
              <w:jc w:val="center"/>
              <w:rPr>
                <w:i/>
                <w:sz w:val="32"/>
                <w:szCs w:val="32"/>
                <w:lang w:val="nl-NL"/>
              </w:rPr>
            </w:pPr>
            <w:r>
              <w:rPr>
                <w:i/>
                <w:sz w:val="32"/>
                <w:szCs w:val="32"/>
                <w:lang w:val="nl-NL"/>
              </w:rPr>
              <w:t>student voltijd pabo</w:t>
            </w:r>
          </w:p>
          <w:p w:rsidR="00055E04" w:rsidRPr="00FA5CD1" w:rsidRDefault="00055E04" w:rsidP="002049A7">
            <w:pPr>
              <w:tabs>
                <w:tab w:val="left" w:pos="284"/>
                <w:tab w:val="left" w:pos="720"/>
                <w:tab w:val="left" w:pos="4678"/>
              </w:tabs>
              <w:ind w:left="142" w:right="356"/>
              <w:jc w:val="center"/>
              <w:rPr>
                <w:i/>
                <w:sz w:val="32"/>
                <w:szCs w:val="32"/>
                <w:lang w:val="nl-NL"/>
              </w:rPr>
            </w:pPr>
          </w:p>
        </w:tc>
        <w:tc>
          <w:tcPr>
            <w:tcW w:w="5032" w:type="dxa"/>
          </w:tcPr>
          <w:p w:rsidR="00DD190C" w:rsidRPr="00FA5CD1" w:rsidRDefault="00DA17FB" w:rsidP="002049A7">
            <w:pPr>
              <w:pStyle w:val="Kop1"/>
              <w:tabs>
                <w:tab w:val="left" w:pos="900"/>
              </w:tabs>
              <w:ind w:left="142"/>
              <w:jc w:val="center"/>
              <w:rPr>
                <w:sz w:val="48"/>
                <w:szCs w:val="48"/>
                <w:lang w:val="nl-NL"/>
              </w:rPr>
            </w:pPr>
            <w:r w:rsidRPr="009352F3">
              <w:rPr>
                <w:noProof/>
                <w:lang w:val="nl-NL"/>
              </w:rPr>
              <w:drawing>
                <wp:inline distT="0" distB="0" distL="0" distR="0" wp14:anchorId="6209718C" wp14:editId="1F55FF99">
                  <wp:extent cx="2590800" cy="863600"/>
                  <wp:effectExtent l="0" t="0" r="0" b="0"/>
                  <wp:docPr id="60" name="Afbeelding 60" descr="I:\afdelingssecretrariaat\hogeschool\documenten\2015-2016\Werving en voorlichting\Communicatie\Iselinge logo_CMYKprint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fdelingssecretrariaat\hogeschool\documenten\2015-2016\Werving en voorlichting\Communicatie\Iselinge logo_CMYKprint_30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825" cy="86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E0737">
              <w:rPr>
                <w:sz w:val="48"/>
                <w:szCs w:val="48"/>
                <w:lang w:val="nl-NL"/>
              </w:rPr>
              <w:t>Xxx</w:t>
            </w:r>
            <w:proofErr w:type="spellEnd"/>
          </w:p>
          <w:p w:rsidR="00DD190C" w:rsidRDefault="00B23E3E" w:rsidP="002049A7">
            <w:pPr>
              <w:pStyle w:val="Kop1"/>
              <w:tabs>
                <w:tab w:val="left" w:pos="355"/>
              </w:tabs>
              <w:ind w:left="213"/>
              <w:jc w:val="center"/>
              <w:rPr>
                <w:b w:val="0"/>
                <w:i/>
                <w:sz w:val="32"/>
                <w:szCs w:val="32"/>
                <w:lang w:val="nl-NL"/>
              </w:rPr>
            </w:pPr>
            <w:r>
              <w:rPr>
                <w:b w:val="0"/>
                <w:i/>
                <w:sz w:val="32"/>
                <w:szCs w:val="32"/>
                <w:lang w:val="nl-NL"/>
              </w:rPr>
              <w:t>student academische pabo</w:t>
            </w:r>
          </w:p>
          <w:p w:rsidR="00055E04" w:rsidRPr="00055E04" w:rsidRDefault="00055E04" w:rsidP="00055E04">
            <w:pPr>
              <w:jc w:val="center"/>
              <w:rPr>
                <w:sz w:val="32"/>
                <w:szCs w:val="32"/>
                <w:lang w:val="nl-NL"/>
              </w:rPr>
            </w:pPr>
          </w:p>
        </w:tc>
      </w:tr>
    </w:tbl>
    <w:p w:rsidR="00AD49E9" w:rsidRPr="00F92112" w:rsidRDefault="00AD49E9" w:rsidP="00DD190C">
      <w:pPr>
        <w:rPr>
          <w:lang w:val="nl-NL"/>
        </w:rPr>
      </w:pPr>
    </w:p>
    <w:sectPr w:rsidR="00AD49E9" w:rsidRPr="00F9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37"/>
    <w:rsid w:val="0000577B"/>
    <w:rsid w:val="000131AB"/>
    <w:rsid w:val="000161E6"/>
    <w:rsid w:val="0003017A"/>
    <w:rsid w:val="00037458"/>
    <w:rsid w:val="00044347"/>
    <w:rsid w:val="00055E04"/>
    <w:rsid w:val="000807A9"/>
    <w:rsid w:val="000818D5"/>
    <w:rsid w:val="000957E4"/>
    <w:rsid w:val="000B1E63"/>
    <w:rsid w:val="000D6895"/>
    <w:rsid w:val="000E0A4D"/>
    <w:rsid w:val="00113A19"/>
    <w:rsid w:val="001145EF"/>
    <w:rsid w:val="00144B94"/>
    <w:rsid w:val="001779C2"/>
    <w:rsid w:val="00177F03"/>
    <w:rsid w:val="001A5999"/>
    <w:rsid w:val="001D4B5B"/>
    <w:rsid w:val="002049A7"/>
    <w:rsid w:val="00213B33"/>
    <w:rsid w:val="00221A90"/>
    <w:rsid w:val="00227B8D"/>
    <w:rsid w:val="0023131B"/>
    <w:rsid w:val="002352A9"/>
    <w:rsid w:val="0024027C"/>
    <w:rsid w:val="002660AF"/>
    <w:rsid w:val="00267425"/>
    <w:rsid w:val="00284728"/>
    <w:rsid w:val="002D1AE7"/>
    <w:rsid w:val="002E0737"/>
    <w:rsid w:val="002E33DE"/>
    <w:rsid w:val="002F0B88"/>
    <w:rsid w:val="002F5732"/>
    <w:rsid w:val="002F6680"/>
    <w:rsid w:val="003072D5"/>
    <w:rsid w:val="003236F0"/>
    <w:rsid w:val="00333070"/>
    <w:rsid w:val="00333D83"/>
    <w:rsid w:val="003671C9"/>
    <w:rsid w:val="00380563"/>
    <w:rsid w:val="00396237"/>
    <w:rsid w:val="003C3D1A"/>
    <w:rsid w:val="00412E22"/>
    <w:rsid w:val="00426FA0"/>
    <w:rsid w:val="00435340"/>
    <w:rsid w:val="0044121D"/>
    <w:rsid w:val="00460237"/>
    <w:rsid w:val="00462FEB"/>
    <w:rsid w:val="004774F5"/>
    <w:rsid w:val="004C6DF6"/>
    <w:rsid w:val="004F1C15"/>
    <w:rsid w:val="005447F3"/>
    <w:rsid w:val="00547C7A"/>
    <w:rsid w:val="0055394E"/>
    <w:rsid w:val="00571BDD"/>
    <w:rsid w:val="005743E7"/>
    <w:rsid w:val="00580F51"/>
    <w:rsid w:val="005C1E34"/>
    <w:rsid w:val="005C5FE0"/>
    <w:rsid w:val="005D1B84"/>
    <w:rsid w:val="005F5E18"/>
    <w:rsid w:val="0062190A"/>
    <w:rsid w:val="00657D78"/>
    <w:rsid w:val="00683F70"/>
    <w:rsid w:val="006932F9"/>
    <w:rsid w:val="006E4359"/>
    <w:rsid w:val="006F1F7C"/>
    <w:rsid w:val="006F6F99"/>
    <w:rsid w:val="00726D9A"/>
    <w:rsid w:val="0075557C"/>
    <w:rsid w:val="00764413"/>
    <w:rsid w:val="00792935"/>
    <w:rsid w:val="007955BE"/>
    <w:rsid w:val="007A7971"/>
    <w:rsid w:val="007D5E1D"/>
    <w:rsid w:val="008136A2"/>
    <w:rsid w:val="00822A70"/>
    <w:rsid w:val="00823454"/>
    <w:rsid w:val="00840DAC"/>
    <w:rsid w:val="008520E0"/>
    <w:rsid w:val="0086538D"/>
    <w:rsid w:val="0088183C"/>
    <w:rsid w:val="008978C2"/>
    <w:rsid w:val="008D584B"/>
    <w:rsid w:val="00901E51"/>
    <w:rsid w:val="00926BEA"/>
    <w:rsid w:val="009352F3"/>
    <w:rsid w:val="00935C0D"/>
    <w:rsid w:val="009427DB"/>
    <w:rsid w:val="00946EB4"/>
    <w:rsid w:val="00950E78"/>
    <w:rsid w:val="009546C7"/>
    <w:rsid w:val="009568D7"/>
    <w:rsid w:val="009645A5"/>
    <w:rsid w:val="009652DA"/>
    <w:rsid w:val="00984DC8"/>
    <w:rsid w:val="009A1CBA"/>
    <w:rsid w:val="009A7CD2"/>
    <w:rsid w:val="009C7DA5"/>
    <w:rsid w:val="009D48FC"/>
    <w:rsid w:val="009F5E44"/>
    <w:rsid w:val="00A547A7"/>
    <w:rsid w:val="00A611F7"/>
    <w:rsid w:val="00A8701A"/>
    <w:rsid w:val="00A91250"/>
    <w:rsid w:val="00AB3EA1"/>
    <w:rsid w:val="00AD49E9"/>
    <w:rsid w:val="00B23E3E"/>
    <w:rsid w:val="00B52604"/>
    <w:rsid w:val="00B62BB1"/>
    <w:rsid w:val="00B83BA6"/>
    <w:rsid w:val="00BC554D"/>
    <w:rsid w:val="00C1147B"/>
    <w:rsid w:val="00C26EDE"/>
    <w:rsid w:val="00C33C37"/>
    <w:rsid w:val="00C411A3"/>
    <w:rsid w:val="00C53B5D"/>
    <w:rsid w:val="00C6198F"/>
    <w:rsid w:val="00C75261"/>
    <w:rsid w:val="00C854DD"/>
    <w:rsid w:val="00C91744"/>
    <w:rsid w:val="00CA14E9"/>
    <w:rsid w:val="00CB1676"/>
    <w:rsid w:val="00CC1FA2"/>
    <w:rsid w:val="00CE299A"/>
    <w:rsid w:val="00CF0E1C"/>
    <w:rsid w:val="00D03DBA"/>
    <w:rsid w:val="00D63B92"/>
    <w:rsid w:val="00D83914"/>
    <w:rsid w:val="00D92A59"/>
    <w:rsid w:val="00DA17FB"/>
    <w:rsid w:val="00DB167C"/>
    <w:rsid w:val="00DB193C"/>
    <w:rsid w:val="00DD190C"/>
    <w:rsid w:val="00DD5E54"/>
    <w:rsid w:val="00DD79C3"/>
    <w:rsid w:val="00DE2810"/>
    <w:rsid w:val="00E104E7"/>
    <w:rsid w:val="00E33A4E"/>
    <w:rsid w:val="00E41983"/>
    <w:rsid w:val="00E73AFD"/>
    <w:rsid w:val="00E74C4C"/>
    <w:rsid w:val="00ED08E3"/>
    <w:rsid w:val="00F17D7D"/>
    <w:rsid w:val="00F30D97"/>
    <w:rsid w:val="00F53C61"/>
    <w:rsid w:val="00F64182"/>
    <w:rsid w:val="00F67511"/>
    <w:rsid w:val="00F71B40"/>
    <w:rsid w:val="00F74EBD"/>
    <w:rsid w:val="00F7540C"/>
    <w:rsid w:val="00F820F7"/>
    <w:rsid w:val="00F92112"/>
    <w:rsid w:val="00FA5CD1"/>
    <w:rsid w:val="00FB246A"/>
    <w:rsid w:val="00FD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F100C-6A90-422A-BD45-D401244F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2BB1"/>
    <w:pPr>
      <w:spacing w:line="270" w:lineRule="auto"/>
    </w:pPr>
    <w:rPr>
      <w:rFonts w:ascii="Trebuchet MS" w:hAnsi="Trebuchet MS"/>
      <w:sz w:val="19"/>
      <w:lang w:val="en-US"/>
    </w:rPr>
  </w:style>
  <w:style w:type="paragraph" w:styleId="Kop1">
    <w:name w:val="heading 1"/>
    <w:aliases w:val="tussenkop 1"/>
    <w:basedOn w:val="Standaard"/>
    <w:next w:val="Standaard"/>
    <w:qFormat/>
    <w:rsid w:val="009F5E44"/>
    <w:pPr>
      <w:keepNext/>
      <w:ind w:left="567"/>
      <w:outlineLvl w:val="0"/>
    </w:pPr>
    <w:rPr>
      <w:b/>
      <w:sz w:val="21"/>
    </w:rPr>
  </w:style>
  <w:style w:type="paragraph" w:styleId="Kop2">
    <w:name w:val="heading 2"/>
    <w:aliases w:val="tussenkop2"/>
    <w:basedOn w:val="Standaard"/>
    <w:next w:val="Standaard"/>
    <w:qFormat/>
    <w:rsid w:val="009F5E44"/>
    <w:pPr>
      <w:keepNext/>
      <w:outlineLvl w:val="1"/>
    </w:pPr>
    <w:rPr>
      <w:b/>
    </w:rPr>
  </w:style>
  <w:style w:type="paragraph" w:styleId="Kop3">
    <w:name w:val="heading 3"/>
    <w:aliases w:val="tussenkop3"/>
    <w:basedOn w:val="Standaard"/>
    <w:next w:val="Standaard"/>
    <w:qFormat/>
    <w:rsid w:val="009F5E44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ondertitel">
    <w:name w:val="hoofdstukondertitel"/>
    <w:basedOn w:val="Standaard"/>
    <w:next w:val="Standaard"/>
    <w:rsid w:val="009F5E44"/>
    <w:pPr>
      <w:spacing w:line="540" w:lineRule="auto"/>
      <w:ind w:left="567"/>
    </w:pPr>
    <w:rPr>
      <w:b/>
      <w:sz w:val="24"/>
    </w:rPr>
  </w:style>
  <w:style w:type="paragraph" w:customStyle="1" w:styleId="hoofdstuktitel">
    <w:name w:val="hoofdstuktitel"/>
    <w:basedOn w:val="Standaard"/>
    <w:next w:val="Standaard"/>
    <w:rsid w:val="009F5E44"/>
    <w:pPr>
      <w:spacing w:after="540"/>
      <w:ind w:left="567"/>
    </w:pPr>
    <w:rPr>
      <w:b/>
      <w:sz w:val="36"/>
    </w:rPr>
  </w:style>
  <w:style w:type="paragraph" w:customStyle="1" w:styleId="Inleiding">
    <w:name w:val="Inleiding"/>
    <w:basedOn w:val="Standaard"/>
    <w:rsid w:val="009F5E44"/>
    <w:rPr>
      <w:i/>
    </w:rPr>
  </w:style>
  <w:style w:type="paragraph" w:styleId="Voettekst">
    <w:name w:val="footer"/>
    <w:basedOn w:val="Standaard"/>
    <w:rsid w:val="009F5E44"/>
    <w:pPr>
      <w:tabs>
        <w:tab w:val="center" w:pos="4536"/>
        <w:tab w:val="right" w:pos="9072"/>
      </w:tabs>
    </w:pPr>
    <w:rPr>
      <w:sz w:val="14"/>
    </w:rPr>
  </w:style>
  <w:style w:type="paragraph" w:styleId="Ballontekst">
    <w:name w:val="Balloon Text"/>
    <w:basedOn w:val="Standaard"/>
    <w:link w:val="BallontekstChar"/>
    <w:rsid w:val="00942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427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jsselgroep\sjablonen\Iselinge%20Hogeschool\Badges%20Iselinge%20Hogescho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DA01-6981-4112-AA02-90F31066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Badges Iselinge Hogeschool.dotx</Template>
  <TotalTime>1</TotalTime>
  <Pages>3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Iselinge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image</dc:creator>
  <cp:keywords/>
  <dc:description/>
  <cp:lastModifiedBy>Elise Veenhuis</cp:lastModifiedBy>
  <cp:revision>2</cp:revision>
  <cp:lastPrinted>2015-11-05T09:45:00Z</cp:lastPrinted>
  <dcterms:created xsi:type="dcterms:W3CDTF">2020-05-13T19:09:00Z</dcterms:created>
  <dcterms:modified xsi:type="dcterms:W3CDTF">2020-05-13T19:09:00Z</dcterms:modified>
</cp:coreProperties>
</file>