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5EAAB" w14:textId="77777777" w:rsidR="00470134" w:rsidRPr="00627543" w:rsidRDefault="00470134" w:rsidP="00470134">
      <w:pPr>
        <w:framePr w:w="4536" w:h="1436" w:wrap="notBeside" w:vAnchor="page" w:hAnchor="page" w:x="1702" w:y="3176" w:anchorLock="1"/>
        <w:spacing w:line="270" w:lineRule="exact"/>
        <w:rPr>
          <w:sz w:val="20"/>
        </w:rPr>
      </w:pPr>
      <w:r w:rsidRPr="00627543">
        <w:rPr>
          <w:sz w:val="20"/>
        </w:rPr>
        <w:fldChar w:fldCharType="begin">
          <w:ffData>
            <w:name w:val="Text1"/>
            <w:enabled/>
            <w:calcOnExit w:val="0"/>
            <w:helpText w:type="text" w:val="vul hier bedrijfsnaam geadresseerde in&#10;max 50 tekens"/>
            <w:textInput>
              <w:default w:val="            "/>
            </w:textInput>
          </w:ffData>
        </w:fldChar>
      </w:r>
      <w:bookmarkStart w:id="0" w:name="Text1"/>
      <w:r w:rsidRPr="00627543">
        <w:rPr>
          <w:sz w:val="20"/>
        </w:rPr>
        <w:instrText xml:space="preserve"> FORMTEXT </w:instrText>
      </w:r>
      <w:r w:rsidRPr="00627543">
        <w:rPr>
          <w:sz w:val="20"/>
        </w:rPr>
      </w:r>
      <w:r w:rsidRPr="00627543">
        <w:rPr>
          <w:sz w:val="20"/>
        </w:rPr>
        <w:fldChar w:fldCharType="separate"/>
      </w:r>
      <w:r w:rsidR="004D12FC">
        <w:rPr>
          <w:noProof/>
          <w:sz w:val="20"/>
        </w:rPr>
        <w:t xml:space="preserve">            </w:t>
      </w:r>
      <w:r w:rsidRPr="00627543">
        <w:rPr>
          <w:sz w:val="20"/>
        </w:rPr>
        <w:fldChar w:fldCharType="end"/>
      </w:r>
      <w:bookmarkEnd w:id="0"/>
    </w:p>
    <w:p w14:paraId="07086449" w14:textId="77777777" w:rsidR="00470134" w:rsidRPr="00627543" w:rsidRDefault="00470134" w:rsidP="00470134">
      <w:pPr>
        <w:framePr w:w="4536" w:h="1436" w:wrap="notBeside" w:vAnchor="page" w:hAnchor="page" w:x="1702" w:y="3176" w:anchorLock="1"/>
        <w:spacing w:line="270" w:lineRule="exact"/>
        <w:rPr>
          <w:sz w:val="20"/>
        </w:rPr>
      </w:pPr>
      <w:r w:rsidRPr="00627543">
        <w:rPr>
          <w:sz w:val="20"/>
        </w:rPr>
        <w:fldChar w:fldCharType="begin">
          <w:ffData>
            <w:name w:val="Text2"/>
            <w:enabled/>
            <w:calcOnExit w:val="0"/>
            <w:helpText w:type="text" w:val="vul hier naam geadresseerde in&#10;max. 50 tekens"/>
            <w:textInput>
              <w:default w:val="            "/>
            </w:textInput>
          </w:ffData>
        </w:fldChar>
      </w:r>
      <w:bookmarkStart w:id="1" w:name="Text2"/>
      <w:r w:rsidRPr="00627543">
        <w:rPr>
          <w:sz w:val="20"/>
        </w:rPr>
        <w:instrText xml:space="preserve"> FORMTEXT </w:instrText>
      </w:r>
      <w:r w:rsidRPr="00627543">
        <w:rPr>
          <w:sz w:val="20"/>
        </w:rPr>
      </w:r>
      <w:r w:rsidRPr="00627543">
        <w:rPr>
          <w:sz w:val="20"/>
        </w:rPr>
        <w:fldChar w:fldCharType="separate"/>
      </w:r>
      <w:r w:rsidR="004D12FC">
        <w:rPr>
          <w:noProof/>
          <w:sz w:val="20"/>
        </w:rPr>
        <w:t xml:space="preserve">            </w:t>
      </w:r>
      <w:r w:rsidRPr="00627543">
        <w:rPr>
          <w:sz w:val="20"/>
        </w:rPr>
        <w:fldChar w:fldCharType="end"/>
      </w:r>
      <w:bookmarkEnd w:id="1"/>
    </w:p>
    <w:p w14:paraId="67FC06E7" w14:textId="77777777" w:rsidR="00470134" w:rsidRPr="00627543" w:rsidRDefault="00470134" w:rsidP="00470134">
      <w:pPr>
        <w:framePr w:w="4536" w:h="1436" w:wrap="notBeside" w:vAnchor="page" w:hAnchor="page" w:x="1702" w:y="3176" w:anchorLock="1"/>
        <w:spacing w:line="270" w:lineRule="exact"/>
        <w:rPr>
          <w:sz w:val="20"/>
        </w:rPr>
      </w:pPr>
      <w:r w:rsidRPr="00627543">
        <w:rPr>
          <w:sz w:val="20"/>
        </w:rPr>
        <w:fldChar w:fldCharType="begin">
          <w:ffData>
            <w:name w:val="Text3"/>
            <w:enabled/>
            <w:calcOnExit w:val="0"/>
            <w:helpText w:type="text" w:val="vul hier adres geadresseerde in&#10;max. 50 tekens"/>
            <w:textInput>
              <w:default w:val="            "/>
            </w:textInput>
          </w:ffData>
        </w:fldChar>
      </w:r>
      <w:bookmarkStart w:id="2" w:name="Text3"/>
      <w:r w:rsidRPr="00627543">
        <w:rPr>
          <w:sz w:val="20"/>
        </w:rPr>
        <w:instrText xml:space="preserve"> FORMTEXT </w:instrText>
      </w:r>
      <w:r w:rsidRPr="00627543">
        <w:rPr>
          <w:sz w:val="20"/>
        </w:rPr>
      </w:r>
      <w:r w:rsidRPr="00627543">
        <w:rPr>
          <w:sz w:val="20"/>
        </w:rPr>
        <w:fldChar w:fldCharType="separate"/>
      </w:r>
      <w:r w:rsidR="004D12FC">
        <w:rPr>
          <w:noProof/>
          <w:sz w:val="20"/>
        </w:rPr>
        <w:t xml:space="preserve">            </w:t>
      </w:r>
      <w:r w:rsidRPr="00627543">
        <w:rPr>
          <w:sz w:val="20"/>
        </w:rPr>
        <w:fldChar w:fldCharType="end"/>
      </w:r>
      <w:bookmarkEnd w:id="2"/>
    </w:p>
    <w:p w14:paraId="4AA1C993" w14:textId="77777777" w:rsidR="00470134" w:rsidRPr="00627543" w:rsidRDefault="00470134" w:rsidP="00470134">
      <w:pPr>
        <w:framePr w:w="4536" w:h="1436" w:wrap="notBeside" w:vAnchor="page" w:hAnchor="page" w:x="1702" w:y="3176" w:anchorLock="1"/>
        <w:spacing w:line="270" w:lineRule="exact"/>
        <w:rPr>
          <w:sz w:val="20"/>
        </w:rPr>
      </w:pPr>
      <w:r w:rsidRPr="00627543">
        <w:rPr>
          <w:sz w:val="20"/>
        </w:rPr>
        <w:fldChar w:fldCharType="begin">
          <w:ffData>
            <w:name w:val="Text4"/>
            <w:enabled/>
            <w:calcOnExit w:val="0"/>
            <w:helpText w:type="text" w:val="vul hier postcode, plaatsnaam en&#10;eventueel landnaam in&#10;max. 50 tekens"/>
            <w:textInput>
              <w:default w:val="            "/>
            </w:textInput>
          </w:ffData>
        </w:fldChar>
      </w:r>
      <w:bookmarkStart w:id="3" w:name="Text4"/>
      <w:r w:rsidRPr="00627543">
        <w:rPr>
          <w:sz w:val="20"/>
        </w:rPr>
        <w:instrText xml:space="preserve"> FORMTEXT </w:instrText>
      </w:r>
      <w:r w:rsidRPr="00627543">
        <w:rPr>
          <w:sz w:val="20"/>
        </w:rPr>
      </w:r>
      <w:r w:rsidRPr="00627543">
        <w:rPr>
          <w:sz w:val="20"/>
        </w:rPr>
        <w:fldChar w:fldCharType="separate"/>
      </w:r>
      <w:r w:rsidR="004D12FC">
        <w:rPr>
          <w:noProof/>
          <w:sz w:val="20"/>
        </w:rPr>
        <w:t xml:space="preserve">            </w:t>
      </w:r>
      <w:r w:rsidRPr="00627543">
        <w:rPr>
          <w:sz w:val="20"/>
        </w:rPr>
        <w:fldChar w:fldCharType="end"/>
      </w:r>
      <w:bookmarkEnd w:id="3"/>
    </w:p>
    <w:p w14:paraId="3BBED755" w14:textId="77777777" w:rsidR="00470134" w:rsidRPr="00627543" w:rsidRDefault="00470134" w:rsidP="00470134">
      <w:pPr>
        <w:framePr w:w="4536" w:h="1436" w:wrap="notBeside" w:vAnchor="page" w:hAnchor="page" w:x="1702" w:y="3176" w:anchorLock="1"/>
        <w:spacing w:line="270" w:lineRule="exact"/>
        <w:rPr>
          <w:color w:val="000000"/>
          <w:sz w:val="20"/>
        </w:rPr>
      </w:pPr>
      <w:r w:rsidRPr="00627543">
        <w:rPr>
          <w:color w:val="000000"/>
          <w:sz w:val="20"/>
        </w:rPr>
        <w:fldChar w:fldCharType="begin">
          <w:ffData>
            <w:name w:val=""/>
            <w:enabled/>
            <w:calcOnExit w:val="0"/>
            <w:helpText w:type="text" w:val="vul hier postcode, plaatsnaam en&#10;eventueel landnaam in&#10;max. 50 tekens"/>
            <w:textInput>
              <w:default w:val="            "/>
            </w:textInput>
          </w:ffData>
        </w:fldChar>
      </w:r>
      <w:r w:rsidRPr="00627543">
        <w:rPr>
          <w:color w:val="000000"/>
          <w:sz w:val="20"/>
        </w:rPr>
        <w:instrText xml:space="preserve"> FORMTEXT </w:instrText>
      </w:r>
      <w:r w:rsidRPr="00627543">
        <w:rPr>
          <w:color w:val="000000"/>
          <w:sz w:val="20"/>
        </w:rPr>
      </w:r>
      <w:r w:rsidRPr="00627543">
        <w:rPr>
          <w:color w:val="000000"/>
          <w:sz w:val="20"/>
        </w:rPr>
        <w:fldChar w:fldCharType="separate"/>
      </w:r>
      <w:r w:rsidR="004D12FC">
        <w:rPr>
          <w:noProof/>
          <w:color w:val="000000"/>
          <w:sz w:val="20"/>
        </w:rPr>
        <w:t xml:space="preserve">            </w:t>
      </w:r>
      <w:r w:rsidRPr="00627543">
        <w:rPr>
          <w:color w:val="000000"/>
          <w:sz w:val="20"/>
        </w:rPr>
        <w:fldChar w:fldCharType="end"/>
      </w:r>
    </w:p>
    <w:p w14:paraId="2357A3EF" w14:textId="77777777" w:rsidR="00470134" w:rsidRPr="00627543" w:rsidRDefault="00470134" w:rsidP="003513B1">
      <w:pPr>
        <w:framePr w:w="3119" w:h="851" w:wrap="notBeside" w:vAnchor="page" w:hAnchor="page" w:x="1702" w:y="5784" w:anchorLock="1"/>
        <w:spacing w:line="270" w:lineRule="exact"/>
        <w:rPr>
          <w:sz w:val="20"/>
        </w:rPr>
      </w:pPr>
      <w:r w:rsidRPr="00627543">
        <w:rPr>
          <w:sz w:val="20"/>
        </w:rPr>
        <w:fldChar w:fldCharType="begin">
          <w:ffData>
            <w:name w:val=""/>
            <w:enabled/>
            <w:calcOnExit w:val="0"/>
            <w:helpText w:type="text" w:val="vul hier tekst in &#10;max. 90 tekens"/>
            <w:textInput>
              <w:default w:val="      "/>
              <w:maxLength w:val="90"/>
            </w:textInput>
          </w:ffData>
        </w:fldChar>
      </w:r>
      <w:r w:rsidRPr="00627543">
        <w:rPr>
          <w:sz w:val="20"/>
        </w:rPr>
        <w:instrText xml:space="preserve"> FORMTEXT </w:instrText>
      </w:r>
      <w:r w:rsidRPr="00627543">
        <w:rPr>
          <w:sz w:val="20"/>
        </w:rPr>
      </w:r>
      <w:r w:rsidRPr="00627543">
        <w:rPr>
          <w:sz w:val="20"/>
        </w:rPr>
        <w:fldChar w:fldCharType="separate"/>
      </w:r>
      <w:r w:rsidR="004D12FC">
        <w:rPr>
          <w:noProof/>
          <w:sz w:val="20"/>
        </w:rPr>
        <w:t xml:space="preserve">      </w:t>
      </w:r>
      <w:r w:rsidRPr="00627543">
        <w:rPr>
          <w:sz w:val="20"/>
        </w:rPr>
        <w:fldChar w:fldCharType="end"/>
      </w:r>
    </w:p>
    <w:p w14:paraId="7438C94F" w14:textId="77777777" w:rsidR="00470134" w:rsidRPr="00627543" w:rsidRDefault="00470134" w:rsidP="00627543">
      <w:pPr>
        <w:framePr w:w="1985" w:h="851" w:wrap="notBeside" w:vAnchor="page" w:hAnchor="page" w:x="5132" w:y="5784" w:anchorLock="1"/>
        <w:spacing w:line="270" w:lineRule="exact"/>
        <w:rPr>
          <w:sz w:val="20"/>
        </w:rPr>
      </w:pPr>
      <w:r w:rsidRPr="00627543">
        <w:rPr>
          <w:sz w:val="20"/>
        </w:rPr>
        <w:fldChar w:fldCharType="begin">
          <w:ffData>
            <w:name w:val=""/>
            <w:enabled/>
            <w:calcOnExit w:val="0"/>
            <w:helpText w:type="text" w:val="vul hier tekst in, max. 40 tekens"/>
            <w:textInput>
              <w:default w:val="      "/>
              <w:maxLength w:val="40"/>
            </w:textInput>
          </w:ffData>
        </w:fldChar>
      </w:r>
      <w:r w:rsidRPr="00627543">
        <w:rPr>
          <w:sz w:val="20"/>
        </w:rPr>
        <w:instrText xml:space="preserve"> FORMTEXT </w:instrText>
      </w:r>
      <w:r w:rsidRPr="00627543">
        <w:rPr>
          <w:sz w:val="20"/>
        </w:rPr>
      </w:r>
      <w:r w:rsidRPr="00627543">
        <w:rPr>
          <w:sz w:val="20"/>
        </w:rPr>
        <w:fldChar w:fldCharType="separate"/>
      </w:r>
      <w:r w:rsidR="004D12FC">
        <w:rPr>
          <w:noProof/>
          <w:sz w:val="20"/>
        </w:rPr>
        <w:t xml:space="preserve">      </w:t>
      </w:r>
      <w:r w:rsidRPr="00627543">
        <w:rPr>
          <w:sz w:val="20"/>
        </w:rPr>
        <w:fldChar w:fldCharType="end"/>
      </w:r>
    </w:p>
    <w:p w14:paraId="418FD276" w14:textId="77777777" w:rsidR="00470134" w:rsidRPr="00627543" w:rsidRDefault="00FA7F37" w:rsidP="00627543">
      <w:pPr>
        <w:framePr w:w="1985" w:h="851" w:wrap="notBeside" w:vAnchor="page" w:hAnchor="page" w:x="8563" w:y="5767" w:anchorLock="1"/>
        <w:spacing w:line="270" w:lineRule="exact"/>
        <w:rPr>
          <w:sz w:val="20"/>
        </w:rPr>
      </w:pPr>
      <w:r>
        <w:rPr>
          <w:sz w:val="20"/>
        </w:rPr>
        <w:fldChar w:fldCharType="begin">
          <w:ffData>
            <w:name w:val="datumveld"/>
            <w:enabled/>
            <w:calcOnExit w:val="0"/>
            <w:helpText w:type="text" w:val="vul hier tekst in, max. 40 tekens"/>
            <w:textInput>
              <w:default w:val="datum"/>
              <w:maxLength w:val="40"/>
            </w:textInput>
          </w:ffData>
        </w:fldChar>
      </w:r>
      <w:bookmarkStart w:id="4" w:name="datumveld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datum</w:t>
      </w:r>
      <w:r>
        <w:rPr>
          <w:sz w:val="20"/>
        </w:rPr>
        <w:fldChar w:fldCharType="end"/>
      </w:r>
      <w:bookmarkEnd w:id="4"/>
    </w:p>
    <w:p w14:paraId="4589CEF6" w14:textId="77777777" w:rsidR="00AD49E9" w:rsidRPr="00627543" w:rsidRDefault="00AD49E9">
      <w:pPr>
        <w:rPr>
          <w:sz w:val="20"/>
        </w:rPr>
      </w:pPr>
    </w:p>
    <w:p w14:paraId="52D581E4" w14:textId="77777777" w:rsidR="00470134" w:rsidRPr="00627543" w:rsidRDefault="00470134">
      <w:pPr>
        <w:rPr>
          <w:sz w:val="20"/>
        </w:rPr>
      </w:pPr>
    </w:p>
    <w:p w14:paraId="63E4EF74" w14:textId="21B5917E" w:rsidR="00470134" w:rsidRPr="00627543" w:rsidRDefault="00470134">
      <w:pPr>
        <w:rPr>
          <w:sz w:val="20"/>
        </w:rPr>
      </w:pPr>
    </w:p>
    <w:p w14:paraId="60C316FF" w14:textId="77777777" w:rsidR="00470134" w:rsidRPr="00627543" w:rsidRDefault="00470134">
      <w:pPr>
        <w:rPr>
          <w:sz w:val="20"/>
        </w:rPr>
      </w:pPr>
    </w:p>
    <w:p w14:paraId="37561705" w14:textId="77777777" w:rsidR="00470134" w:rsidRPr="00627543" w:rsidRDefault="00470134">
      <w:pPr>
        <w:rPr>
          <w:sz w:val="20"/>
        </w:rPr>
      </w:pPr>
    </w:p>
    <w:p w14:paraId="7CBDE13F" w14:textId="77777777" w:rsidR="00470134" w:rsidRDefault="00470134">
      <w:pPr>
        <w:rPr>
          <w:sz w:val="20"/>
        </w:rPr>
      </w:pPr>
    </w:p>
    <w:p w14:paraId="1B772433" w14:textId="77777777" w:rsidR="002D0880" w:rsidRDefault="002D0880">
      <w:pPr>
        <w:rPr>
          <w:sz w:val="20"/>
        </w:rPr>
      </w:pPr>
    </w:p>
    <w:p w14:paraId="44B48B2C" w14:textId="77777777" w:rsidR="002D0880" w:rsidRPr="00627543" w:rsidRDefault="002D0880">
      <w:pPr>
        <w:rPr>
          <w:sz w:val="20"/>
        </w:rPr>
      </w:pPr>
    </w:p>
    <w:p w14:paraId="5D4BFE3C" w14:textId="77777777" w:rsidR="00470134" w:rsidRPr="00627543" w:rsidRDefault="00470134">
      <w:pPr>
        <w:rPr>
          <w:sz w:val="20"/>
        </w:rPr>
      </w:pPr>
    </w:p>
    <w:p w14:paraId="4765292D" w14:textId="77777777" w:rsidR="00470134" w:rsidRPr="00627543" w:rsidRDefault="00470134">
      <w:pPr>
        <w:rPr>
          <w:sz w:val="20"/>
        </w:rPr>
      </w:pPr>
    </w:p>
    <w:p w14:paraId="0EE973F9" w14:textId="77777777" w:rsidR="00470134" w:rsidRPr="00627543" w:rsidRDefault="00470134">
      <w:pPr>
        <w:rPr>
          <w:sz w:val="20"/>
        </w:rPr>
        <w:sectPr w:rsidR="00470134" w:rsidRPr="00627543" w:rsidSect="0047013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701" w:right="1701" w:bottom="1701" w:left="1701" w:header="709" w:footer="709" w:gutter="0"/>
          <w:cols w:space="708"/>
          <w:titlePg/>
          <w:docGrid w:linePitch="360"/>
        </w:sectPr>
      </w:pPr>
    </w:p>
    <w:p w14:paraId="2D12DC05" w14:textId="77777777" w:rsidR="0023264C" w:rsidRPr="00627543" w:rsidRDefault="0023264C" w:rsidP="0023264C">
      <w:pPr>
        <w:spacing w:line="271" w:lineRule="auto"/>
        <w:rPr>
          <w:sz w:val="20"/>
        </w:rPr>
      </w:pPr>
    </w:p>
    <w:sectPr w:rsidR="0023264C" w:rsidRPr="00627543" w:rsidSect="00470134">
      <w:type w:val="continuous"/>
      <w:pgSz w:w="11906" w:h="16838" w:code="9"/>
      <w:pgMar w:top="1701" w:right="1701" w:bottom="1701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B7BAC" w14:textId="77777777" w:rsidR="00893C51" w:rsidRDefault="00893C51">
      <w:pPr>
        <w:spacing w:line="240" w:lineRule="auto"/>
      </w:pPr>
      <w:r>
        <w:separator/>
      </w:r>
    </w:p>
  </w:endnote>
  <w:endnote w:type="continuationSeparator" w:id="0">
    <w:p w14:paraId="7A9647C2" w14:textId="77777777" w:rsidR="00893C51" w:rsidRDefault="00893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8AD07" w14:textId="77777777" w:rsidR="00CE7E4D" w:rsidRDefault="00CE7E4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45D7E" w14:textId="77777777" w:rsidR="00CE7E4D" w:rsidRDefault="00CE7E4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70FA" w14:textId="77777777" w:rsidR="00CE7E4D" w:rsidRDefault="00CE7E4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63F04" w14:textId="77777777" w:rsidR="00893C51" w:rsidRDefault="00893C51">
      <w:pPr>
        <w:spacing w:line="240" w:lineRule="auto"/>
      </w:pPr>
      <w:r>
        <w:separator/>
      </w:r>
    </w:p>
  </w:footnote>
  <w:footnote w:type="continuationSeparator" w:id="0">
    <w:p w14:paraId="222064A9" w14:textId="77777777" w:rsidR="00893C51" w:rsidRDefault="00893C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0BF5" w14:textId="77777777" w:rsidR="00CE7E4D" w:rsidRDefault="00CE7E4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D9A8" w14:textId="77777777" w:rsidR="00CB7FFC" w:rsidRDefault="00CB7FFC" w:rsidP="00CB7FFC">
    <w:pPr>
      <w:jc w:val="right"/>
      <w:rPr>
        <w:sz w:val="15"/>
      </w:rPr>
    </w:pPr>
    <w:proofErr w:type="gramStart"/>
    <w:r>
      <w:rPr>
        <w:sz w:val="15"/>
      </w:rPr>
      <w:t>blad</w:t>
    </w:r>
    <w:proofErr w:type="gramEnd"/>
    <w:r>
      <w:rPr>
        <w:sz w:val="15"/>
      </w:rPr>
      <w:t xml:space="preserve"> </w:t>
    </w:r>
    <w:r>
      <w:rPr>
        <w:sz w:val="15"/>
      </w:rPr>
      <w:fldChar w:fldCharType="begin"/>
    </w:r>
    <w:r>
      <w:rPr>
        <w:sz w:val="15"/>
      </w:rPr>
      <w:instrText xml:space="preserve"> PAGE </w:instrText>
    </w:r>
    <w:r>
      <w:rPr>
        <w:sz w:val="15"/>
      </w:rPr>
      <w:fldChar w:fldCharType="separate"/>
    </w:r>
    <w:r w:rsidR="00FA7F37">
      <w:rPr>
        <w:noProof/>
        <w:sz w:val="15"/>
      </w:rPr>
      <w:t>2</w:t>
    </w:r>
    <w:r>
      <w:rPr>
        <w:sz w:val="15"/>
      </w:rPr>
      <w:fldChar w:fldCharType="end"/>
    </w:r>
  </w:p>
  <w:p w14:paraId="73E8F977" w14:textId="77777777" w:rsidR="00470134" w:rsidRDefault="0047013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34DA" w14:textId="14DCAC01" w:rsidR="00470134" w:rsidRDefault="00CE7E4D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B72FAC6" wp14:editId="430612F7">
              <wp:simplePos x="0" y="0"/>
              <wp:positionH relativeFrom="column">
                <wp:posOffset>4300171</wp:posOffset>
              </wp:positionH>
              <wp:positionV relativeFrom="paragraph">
                <wp:posOffset>681990</wp:posOffset>
              </wp:positionV>
              <wp:extent cx="1420836" cy="1624818"/>
              <wp:effectExtent l="0" t="0" r="0" b="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0836" cy="16248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E1DB35" w14:textId="73EF0D18" w:rsidR="00CE7E4D" w:rsidRPr="00CE7E4D" w:rsidRDefault="00CE7E4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6557234" w14:textId="417939C3" w:rsidR="00CE7E4D" w:rsidRPr="00CE7E4D" w:rsidRDefault="00CE7E4D" w:rsidP="00CE7E4D">
                          <w:pPr>
                            <w:spacing w:line="360" w:lineRule="auto"/>
                            <w:rPr>
                              <w:sz w:val="14"/>
                              <w:szCs w:val="14"/>
                            </w:rPr>
                          </w:pPr>
                          <w:r w:rsidRPr="00CE7E4D">
                            <w:rPr>
                              <w:sz w:val="14"/>
                              <w:szCs w:val="14"/>
                            </w:rPr>
                            <w:t>Bachlaan 11</w:t>
                          </w:r>
                        </w:p>
                        <w:p w14:paraId="62A9CAAD" w14:textId="44EE185B" w:rsidR="00CE7E4D" w:rsidRPr="00CE7E4D" w:rsidRDefault="00CE7E4D" w:rsidP="00CE7E4D">
                          <w:pPr>
                            <w:spacing w:line="360" w:lineRule="auto"/>
                            <w:rPr>
                              <w:sz w:val="14"/>
                              <w:szCs w:val="14"/>
                            </w:rPr>
                          </w:pPr>
                          <w:r w:rsidRPr="00CE7E4D">
                            <w:rPr>
                              <w:sz w:val="14"/>
                              <w:szCs w:val="14"/>
                            </w:rPr>
                            <w:t>Postbus 277</w:t>
                          </w:r>
                        </w:p>
                        <w:p w14:paraId="7D292AB4" w14:textId="6F45D6D2" w:rsidR="00CE7E4D" w:rsidRPr="00CE7E4D" w:rsidRDefault="00CE7E4D" w:rsidP="00CE7E4D">
                          <w:pPr>
                            <w:spacing w:line="360" w:lineRule="auto"/>
                            <w:rPr>
                              <w:sz w:val="14"/>
                              <w:szCs w:val="14"/>
                            </w:rPr>
                          </w:pPr>
                          <w:r w:rsidRPr="00CE7E4D">
                            <w:rPr>
                              <w:sz w:val="14"/>
                              <w:szCs w:val="14"/>
                            </w:rPr>
                            <w:t>7000 AG Doetinchem</w:t>
                          </w:r>
                        </w:p>
                        <w:p w14:paraId="654F37C3" w14:textId="3F99D3B8" w:rsidR="00CE7E4D" w:rsidRPr="00CE7E4D" w:rsidRDefault="00CE7E4D" w:rsidP="00CE7E4D">
                          <w:pPr>
                            <w:spacing w:line="360" w:lineRule="auto"/>
                            <w:rPr>
                              <w:sz w:val="14"/>
                              <w:szCs w:val="14"/>
                            </w:rPr>
                          </w:pPr>
                          <w:proofErr w:type="gramStart"/>
                          <w:r w:rsidRPr="00CE7E4D">
                            <w:rPr>
                              <w:sz w:val="14"/>
                              <w:szCs w:val="14"/>
                            </w:rPr>
                            <w:t>telefoon</w:t>
                          </w:r>
                          <w:proofErr w:type="gramEnd"/>
                          <w:r w:rsidRPr="00CE7E4D">
                            <w:rPr>
                              <w:sz w:val="14"/>
                              <w:szCs w:val="14"/>
                            </w:rPr>
                            <w:t xml:space="preserve"> 0314 374 100</w:t>
                          </w:r>
                        </w:p>
                        <w:p w14:paraId="37887E29" w14:textId="220E3E88" w:rsidR="00CE7E4D" w:rsidRPr="00CE7E4D" w:rsidRDefault="00CE7E4D" w:rsidP="00CE7E4D">
                          <w:pPr>
                            <w:spacing w:line="360" w:lineRule="auto"/>
                            <w:rPr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Pr="00CE7E4D">
                              <w:rPr>
                                <w:rStyle w:val="Hyperlink"/>
                                <w:sz w:val="14"/>
                                <w:szCs w:val="14"/>
                              </w:rPr>
                              <w:t>info@iselinge.nl</w:t>
                            </w:r>
                          </w:hyperlink>
                        </w:p>
                        <w:p w14:paraId="1BF26FAE" w14:textId="77777777" w:rsidR="00CE7E4D" w:rsidRPr="00CE7E4D" w:rsidRDefault="00CE7E4D" w:rsidP="00CE7E4D">
                          <w:pPr>
                            <w:spacing w:line="360" w:lineRule="auto"/>
                            <w:rPr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Pr="00CE7E4D">
                              <w:rPr>
                                <w:rStyle w:val="Hyperlink"/>
                                <w:sz w:val="14"/>
                                <w:szCs w:val="14"/>
                              </w:rPr>
                              <w:t>www.iselinge.nl</w:t>
                            </w:r>
                          </w:hyperlink>
                        </w:p>
                        <w:p w14:paraId="6CAD0872" w14:textId="5B5D13F5" w:rsidR="00CE7E4D" w:rsidRPr="00CE7E4D" w:rsidRDefault="00CE7E4D" w:rsidP="00CE7E4D">
                          <w:pPr>
                            <w:spacing w:line="360" w:lineRule="auto"/>
                            <w:rPr>
                              <w:sz w:val="14"/>
                              <w:szCs w:val="14"/>
                            </w:rPr>
                          </w:pPr>
                          <w:r w:rsidRPr="00CE7E4D">
                            <w:rPr>
                              <w:sz w:val="14"/>
                              <w:szCs w:val="14"/>
                            </w:rPr>
                            <w:t>KvK 0916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CE7E4D">
                            <w:rPr>
                              <w:sz w:val="14"/>
                              <w:szCs w:val="14"/>
                            </w:rPr>
                            <w:t>2150</w:t>
                          </w:r>
                        </w:p>
                        <w:p w14:paraId="782A1229" w14:textId="1361570B" w:rsidR="00CE7E4D" w:rsidRPr="00CE7E4D" w:rsidRDefault="00CE7E4D" w:rsidP="00CE7E4D">
                          <w:pPr>
                            <w:spacing w:line="360" w:lineRule="auto"/>
                            <w:rPr>
                              <w:sz w:val="14"/>
                              <w:szCs w:val="14"/>
                            </w:rPr>
                          </w:pPr>
                          <w:r w:rsidRPr="00CE7E4D">
                            <w:rPr>
                              <w:sz w:val="14"/>
                              <w:szCs w:val="14"/>
                            </w:rPr>
                            <w:t>BTW NL816127797B01</w:t>
                          </w:r>
                        </w:p>
                        <w:p w14:paraId="2B1037F6" w14:textId="13F17647" w:rsidR="00CE7E4D" w:rsidRPr="00CE7E4D" w:rsidRDefault="00CE7E4D" w:rsidP="00CE7E4D">
                          <w:pPr>
                            <w:spacing w:line="360" w:lineRule="auto"/>
                            <w:rPr>
                              <w:sz w:val="14"/>
                              <w:szCs w:val="14"/>
                            </w:rPr>
                          </w:pPr>
                          <w:r w:rsidRPr="00CE7E4D">
                            <w:rPr>
                              <w:sz w:val="14"/>
                              <w:szCs w:val="14"/>
                            </w:rPr>
                            <w:t>IBAN NL32 ABNA 0460 7624 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72FAC6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38.6pt;margin-top:53.7pt;width:111.9pt;height:127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" filled="f" stroked="f" strokeweight=".5pt">
              <v:textbox>
                <w:txbxContent>
                  <w:p w14:paraId="1EE1DB35" w14:textId="73EF0D18" w:rsidR="00CE7E4D" w:rsidRPr="00CE7E4D" w:rsidRDefault="00CE7E4D">
                    <w:pPr>
                      <w:rPr>
                        <w:sz w:val="16"/>
                        <w:szCs w:val="16"/>
                      </w:rPr>
                    </w:pPr>
                  </w:p>
                  <w:p w14:paraId="56557234" w14:textId="417939C3" w:rsidR="00CE7E4D" w:rsidRPr="00CE7E4D" w:rsidRDefault="00CE7E4D" w:rsidP="00CE7E4D">
                    <w:pPr>
                      <w:spacing w:line="360" w:lineRule="auto"/>
                      <w:rPr>
                        <w:sz w:val="14"/>
                        <w:szCs w:val="14"/>
                      </w:rPr>
                    </w:pPr>
                    <w:r w:rsidRPr="00CE7E4D">
                      <w:rPr>
                        <w:sz w:val="14"/>
                        <w:szCs w:val="14"/>
                      </w:rPr>
                      <w:t>Bachlaan 11</w:t>
                    </w:r>
                  </w:p>
                  <w:p w14:paraId="62A9CAAD" w14:textId="44EE185B" w:rsidR="00CE7E4D" w:rsidRPr="00CE7E4D" w:rsidRDefault="00CE7E4D" w:rsidP="00CE7E4D">
                    <w:pPr>
                      <w:spacing w:line="360" w:lineRule="auto"/>
                      <w:rPr>
                        <w:sz w:val="14"/>
                        <w:szCs w:val="14"/>
                      </w:rPr>
                    </w:pPr>
                    <w:r w:rsidRPr="00CE7E4D">
                      <w:rPr>
                        <w:sz w:val="14"/>
                        <w:szCs w:val="14"/>
                      </w:rPr>
                      <w:t>Postbus 277</w:t>
                    </w:r>
                  </w:p>
                  <w:p w14:paraId="7D292AB4" w14:textId="6F45D6D2" w:rsidR="00CE7E4D" w:rsidRPr="00CE7E4D" w:rsidRDefault="00CE7E4D" w:rsidP="00CE7E4D">
                    <w:pPr>
                      <w:spacing w:line="360" w:lineRule="auto"/>
                      <w:rPr>
                        <w:sz w:val="14"/>
                        <w:szCs w:val="14"/>
                      </w:rPr>
                    </w:pPr>
                    <w:r w:rsidRPr="00CE7E4D">
                      <w:rPr>
                        <w:sz w:val="14"/>
                        <w:szCs w:val="14"/>
                      </w:rPr>
                      <w:t>7000 AG Doetinchem</w:t>
                    </w:r>
                  </w:p>
                  <w:p w14:paraId="654F37C3" w14:textId="3F99D3B8" w:rsidR="00CE7E4D" w:rsidRPr="00CE7E4D" w:rsidRDefault="00CE7E4D" w:rsidP="00CE7E4D">
                    <w:pPr>
                      <w:spacing w:line="360" w:lineRule="auto"/>
                      <w:rPr>
                        <w:sz w:val="14"/>
                        <w:szCs w:val="14"/>
                      </w:rPr>
                    </w:pPr>
                    <w:proofErr w:type="gramStart"/>
                    <w:r w:rsidRPr="00CE7E4D">
                      <w:rPr>
                        <w:sz w:val="14"/>
                        <w:szCs w:val="14"/>
                      </w:rPr>
                      <w:t>telefoon</w:t>
                    </w:r>
                    <w:proofErr w:type="gramEnd"/>
                    <w:r w:rsidRPr="00CE7E4D">
                      <w:rPr>
                        <w:sz w:val="14"/>
                        <w:szCs w:val="14"/>
                      </w:rPr>
                      <w:t xml:space="preserve"> 0314 374 100</w:t>
                    </w:r>
                  </w:p>
                  <w:p w14:paraId="37887E29" w14:textId="220E3E88" w:rsidR="00CE7E4D" w:rsidRPr="00CE7E4D" w:rsidRDefault="00CE7E4D" w:rsidP="00CE7E4D">
                    <w:pPr>
                      <w:spacing w:line="360" w:lineRule="auto"/>
                      <w:rPr>
                        <w:sz w:val="14"/>
                        <w:szCs w:val="14"/>
                      </w:rPr>
                    </w:pPr>
                    <w:hyperlink r:id="rId3" w:history="1">
                      <w:r w:rsidRPr="00CE7E4D">
                        <w:rPr>
                          <w:rStyle w:val="Hyperlink"/>
                          <w:sz w:val="14"/>
                          <w:szCs w:val="14"/>
                        </w:rPr>
                        <w:t>info@iselinge.nl</w:t>
                      </w:r>
                    </w:hyperlink>
                  </w:p>
                  <w:p w14:paraId="1BF26FAE" w14:textId="77777777" w:rsidR="00CE7E4D" w:rsidRPr="00CE7E4D" w:rsidRDefault="00CE7E4D" w:rsidP="00CE7E4D">
                    <w:pPr>
                      <w:spacing w:line="360" w:lineRule="auto"/>
                      <w:rPr>
                        <w:sz w:val="14"/>
                        <w:szCs w:val="14"/>
                      </w:rPr>
                    </w:pPr>
                    <w:hyperlink r:id="rId4" w:history="1">
                      <w:r w:rsidRPr="00CE7E4D">
                        <w:rPr>
                          <w:rStyle w:val="Hyperlink"/>
                          <w:sz w:val="14"/>
                          <w:szCs w:val="14"/>
                        </w:rPr>
                        <w:t>www.iselinge.nl</w:t>
                      </w:r>
                    </w:hyperlink>
                  </w:p>
                  <w:p w14:paraId="6CAD0872" w14:textId="5B5D13F5" w:rsidR="00CE7E4D" w:rsidRPr="00CE7E4D" w:rsidRDefault="00CE7E4D" w:rsidP="00CE7E4D">
                    <w:pPr>
                      <w:spacing w:line="360" w:lineRule="auto"/>
                      <w:rPr>
                        <w:sz w:val="14"/>
                        <w:szCs w:val="14"/>
                      </w:rPr>
                    </w:pPr>
                    <w:r w:rsidRPr="00CE7E4D">
                      <w:rPr>
                        <w:sz w:val="14"/>
                        <w:szCs w:val="14"/>
                      </w:rPr>
                      <w:t>KvK 0916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Pr="00CE7E4D">
                      <w:rPr>
                        <w:sz w:val="14"/>
                        <w:szCs w:val="14"/>
                      </w:rPr>
                      <w:t>2150</w:t>
                    </w:r>
                  </w:p>
                  <w:p w14:paraId="782A1229" w14:textId="1361570B" w:rsidR="00CE7E4D" w:rsidRPr="00CE7E4D" w:rsidRDefault="00CE7E4D" w:rsidP="00CE7E4D">
                    <w:pPr>
                      <w:spacing w:line="360" w:lineRule="auto"/>
                      <w:rPr>
                        <w:sz w:val="14"/>
                        <w:szCs w:val="14"/>
                      </w:rPr>
                    </w:pPr>
                    <w:r w:rsidRPr="00CE7E4D">
                      <w:rPr>
                        <w:sz w:val="14"/>
                        <w:szCs w:val="14"/>
                      </w:rPr>
                      <w:t>BTW NL816127797B01</w:t>
                    </w:r>
                  </w:p>
                  <w:p w14:paraId="2B1037F6" w14:textId="13F17647" w:rsidR="00CE7E4D" w:rsidRPr="00CE7E4D" w:rsidRDefault="00CE7E4D" w:rsidP="00CE7E4D">
                    <w:pPr>
                      <w:spacing w:line="360" w:lineRule="auto"/>
                      <w:rPr>
                        <w:sz w:val="14"/>
                        <w:szCs w:val="14"/>
                      </w:rPr>
                    </w:pPr>
                    <w:r w:rsidRPr="00CE7E4D">
                      <w:rPr>
                        <w:sz w:val="14"/>
                        <w:szCs w:val="14"/>
                      </w:rPr>
                      <w:t>IBAN NL32 ABNA 0460 7624 00</w:t>
                    </w:r>
                  </w:p>
                </w:txbxContent>
              </v:textbox>
            </v:shape>
          </w:pict>
        </mc:Fallback>
      </mc:AlternateContent>
    </w:r>
    <w:r w:rsidR="00366CF3">
      <w:rPr>
        <w:noProof/>
      </w:rPr>
      <w:drawing>
        <wp:anchor distT="0" distB="0" distL="114300" distR="114300" simplePos="0" relativeHeight="251662848" behindDoc="0" locked="0" layoutInCell="1" allowOverlap="1" wp14:anchorId="77FFDB0B" wp14:editId="70BF5E9A">
          <wp:simplePos x="0" y="0"/>
          <wp:positionH relativeFrom="page">
            <wp:posOffset>1080135</wp:posOffset>
          </wp:positionH>
          <wp:positionV relativeFrom="page">
            <wp:posOffset>431800</wp:posOffset>
          </wp:positionV>
          <wp:extent cx="3708000" cy="406800"/>
          <wp:effectExtent l="0" t="0" r="635" b="0"/>
          <wp:wrapNone/>
          <wp:docPr id="3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elinge_zt_rgb_10_300dpi.jpg"/>
                  <pic:cNvPicPr preferRelativeResize="0"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000" cy="4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244F">
      <w:rPr>
        <w:noProof/>
      </w:rPr>
      <w:drawing>
        <wp:anchor distT="0" distB="0" distL="114300" distR="114300" simplePos="0" relativeHeight="251656704" behindDoc="1" locked="0" layoutInCell="1" allowOverlap="1" wp14:anchorId="1E464FB9" wp14:editId="0A6D2036">
          <wp:simplePos x="0" y="0"/>
          <wp:positionH relativeFrom="page">
            <wp:posOffset>903605</wp:posOffset>
          </wp:positionH>
          <wp:positionV relativeFrom="page">
            <wp:posOffset>3373755</wp:posOffset>
          </wp:positionV>
          <wp:extent cx="5083200" cy="363600"/>
          <wp:effectExtent l="0" t="0" r="0" b="5080"/>
          <wp:wrapTight wrapText="bothSides">
            <wp:wrapPolygon edited="0">
              <wp:start x="0" y="0"/>
              <wp:lineTo x="0" y="21147"/>
              <wp:lineTo x="21533" y="21147"/>
              <wp:lineTo x="21533" y="0"/>
              <wp:lineTo x="0" y="0"/>
            </wp:wrapPolygon>
          </wp:wrapTight>
          <wp:docPr id="10" name="Afbeelding 10" descr="br_betreft140x10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r_betreft140x10 copy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3200" cy="3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73F"/>
    <w:rsid w:val="00084101"/>
    <w:rsid w:val="000F093D"/>
    <w:rsid w:val="001F146C"/>
    <w:rsid w:val="0023264C"/>
    <w:rsid w:val="002337D2"/>
    <w:rsid w:val="00290F1C"/>
    <w:rsid w:val="002D0880"/>
    <w:rsid w:val="003513B1"/>
    <w:rsid w:val="00366CF3"/>
    <w:rsid w:val="00470134"/>
    <w:rsid w:val="004A0760"/>
    <w:rsid w:val="004D12FC"/>
    <w:rsid w:val="004E2573"/>
    <w:rsid w:val="005226D8"/>
    <w:rsid w:val="00627543"/>
    <w:rsid w:val="00672309"/>
    <w:rsid w:val="006E244F"/>
    <w:rsid w:val="0073573F"/>
    <w:rsid w:val="00823AFB"/>
    <w:rsid w:val="0085796E"/>
    <w:rsid w:val="00893C51"/>
    <w:rsid w:val="00955F5E"/>
    <w:rsid w:val="009662B9"/>
    <w:rsid w:val="009D29D3"/>
    <w:rsid w:val="009E0AFD"/>
    <w:rsid w:val="009F5E44"/>
    <w:rsid w:val="00A555E4"/>
    <w:rsid w:val="00AD316E"/>
    <w:rsid w:val="00AD49E9"/>
    <w:rsid w:val="00B54BC2"/>
    <w:rsid w:val="00C50428"/>
    <w:rsid w:val="00CB0C52"/>
    <w:rsid w:val="00CB7FFC"/>
    <w:rsid w:val="00CE7E4D"/>
    <w:rsid w:val="00EA4234"/>
    <w:rsid w:val="00F5236F"/>
    <w:rsid w:val="00FA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648583"/>
  <w15:chartTrackingRefBased/>
  <w15:docId w15:val="{E9B6BB0A-ADFF-4DDB-AC3B-D4B8DAA1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0134"/>
    <w:pPr>
      <w:spacing w:line="270" w:lineRule="auto"/>
    </w:pPr>
    <w:rPr>
      <w:rFonts w:ascii="Trebuchet MS" w:hAnsi="Trebuchet MS"/>
      <w:sz w:val="19"/>
    </w:rPr>
  </w:style>
  <w:style w:type="paragraph" w:styleId="Kop1">
    <w:name w:val="heading 1"/>
    <w:aliases w:val="tussenkop 1"/>
    <w:basedOn w:val="Standaard"/>
    <w:next w:val="Standaard"/>
    <w:qFormat/>
    <w:rsid w:val="009F5E44"/>
    <w:pPr>
      <w:keepNext/>
      <w:ind w:left="567"/>
      <w:outlineLvl w:val="0"/>
    </w:pPr>
    <w:rPr>
      <w:b/>
      <w:sz w:val="21"/>
    </w:rPr>
  </w:style>
  <w:style w:type="paragraph" w:styleId="Kop2">
    <w:name w:val="heading 2"/>
    <w:aliases w:val="tussenkop2"/>
    <w:basedOn w:val="Standaard"/>
    <w:next w:val="Standaard"/>
    <w:qFormat/>
    <w:rsid w:val="009F5E44"/>
    <w:pPr>
      <w:keepNext/>
      <w:outlineLvl w:val="1"/>
    </w:pPr>
    <w:rPr>
      <w:b/>
    </w:rPr>
  </w:style>
  <w:style w:type="paragraph" w:styleId="Kop3">
    <w:name w:val="heading 3"/>
    <w:aliases w:val="tussenkop3"/>
    <w:basedOn w:val="Standaard"/>
    <w:next w:val="Standaard"/>
    <w:qFormat/>
    <w:rsid w:val="009F5E44"/>
    <w:pPr>
      <w:keepNext/>
      <w:outlineLvl w:val="2"/>
    </w:pPr>
    <w:rPr>
      <w:rFonts w:cs="Arial"/>
      <w:bCs/>
      <w:i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ondertitel">
    <w:name w:val="hoofdstukondertitel"/>
    <w:basedOn w:val="Standaard"/>
    <w:next w:val="Standaard"/>
    <w:rsid w:val="009F5E44"/>
    <w:pPr>
      <w:spacing w:line="540" w:lineRule="auto"/>
      <w:ind w:left="567"/>
    </w:pPr>
    <w:rPr>
      <w:b/>
      <w:sz w:val="24"/>
    </w:rPr>
  </w:style>
  <w:style w:type="paragraph" w:customStyle="1" w:styleId="hoofdstuktitel">
    <w:name w:val="hoofdstuktitel"/>
    <w:basedOn w:val="Standaard"/>
    <w:next w:val="Standaard"/>
    <w:rsid w:val="009F5E44"/>
    <w:pPr>
      <w:spacing w:after="540"/>
      <w:ind w:left="567"/>
    </w:pPr>
    <w:rPr>
      <w:b/>
      <w:sz w:val="36"/>
    </w:rPr>
  </w:style>
  <w:style w:type="paragraph" w:customStyle="1" w:styleId="Inleiding">
    <w:name w:val="Inleiding"/>
    <w:basedOn w:val="Standaard"/>
    <w:rsid w:val="009F5E44"/>
    <w:rPr>
      <w:i/>
    </w:rPr>
  </w:style>
  <w:style w:type="paragraph" w:styleId="Voettekst">
    <w:name w:val="footer"/>
    <w:basedOn w:val="Standaard"/>
    <w:rsid w:val="009F5E44"/>
    <w:pPr>
      <w:tabs>
        <w:tab w:val="center" w:pos="4536"/>
        <w:tab w:val="right" w:pos="9072"/>
      </w:tabs>
    </w:pPr>
    <w:rPr>
      <w:sz w:val="14"/>
    </w:rPr>
  </w:style>
  <w:style w:type="paragraph" w:styleId="Koptekst">
    <w:name w:val="header"/>
    <w:basedOn w:val="Standaard"/>
    <w:rsid w:val="00470134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uiPriority w:val="99"/>
    <w:unhideWhenUsed/>
    <w:rsid w:val="00CE7E4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E7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selinge.nl" TargetMode="External"/><Relationship Id="rId2" Type="http://schemas.openxmlformats.org/officeDocument/2006/relationships/hyperlink" Target="http://www.iselinge.nl" TargetMode="External"/><Relationship Id="rId1" Type="http://schemas.openxmlformats.org/officeDocument/2006/relationships/hyperlink" Target="mailto:info@iselinge.nl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hyperlink" Target="http://www.iselinge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jsselgroep\sjablonen\Iselinge%20Hogeschool\Logobrief%20Iselinge%20hogeschool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C:\ijsselgroep\sjablonen\Iselinge Hogeschool\Logobrief Iselinge hogeschool.dotx</Template>
  <TotalTime>3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Sjablonen IJsselgroep</vt:lpstr>
    </vt:vector>
  </TitlesOfParts>
  <Company>IJsselgroep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Sjablonen IJsselgroep</dc:title>
  <dc:subject>Sjablonen</dc:subject>
  <dc:creator>image</dc:creator>
  <cp:keywords/>
  <dc:description/>
  <cp:lastModifiedBy>Remko ten Brinke</cp:lastModifiedBy>
  <cp:revision>2</cp:revision>
  <dcterms:created xsi:type="dcterms:W3CDTF">2021-08-18T08:18:00Z</dcterms:created>
  <dcterms:modified xsi:type="dcterms:W3CDTF">2021-08-18T08:18:00Z</dcterms:modified>
</cp:coreProperties>
</file>